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4bfd" w14:textId="46d4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внеочередной III-й сессии маслихата города Алматы IV-го созыва от 11 октября 2007 года N 16 "О специальном городском пособии"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VIII-й сессии маслихата города Алматы IV-го созыва от 6 марта 2008 года N 87. Зарегистрировано Департаментом юстиции города Алматы 1 апреля 2008 года за N 773. Отменено решением маслихата города Алматы от 18 февраля 2014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12.09.2013 № 175 (вводится в действие с 01.10.2013).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Действие решения восстановлено на основании письма маслихата города Алматы от 18.12.2013 № 890.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Отменено решением маслихата города Алматы от 18.02.2014 № 204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в Республике Казахстан"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III-й сессии маслихата города Алматы IV-го созыва "О специальном городском пособии" от 11 октября 2007 года N 16 (зарегистрировано в реестре государственной регистрации нормативных правовых актов за N 757 от 16 октября 2007 года, опубликовано 16 и 18 октября 2007 года в газете "Алматы акшамы" N 125, 126 и 16 и 18 октября 2007 года в газете "Вечерний Алматы" N 260, 261)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4 после слов "за текущий месяц." дополнить словами "и осуществляется по месяц смерти получателя включительно.".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социальным вопросам и общественному согласию (Е.Б.Тажиев) и первого заместителя акима города Алматы Мукашева М.Ш.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вступает в силу со дня государственной регистрации в департаменте юстиции города Алматы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VIII-й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 А. Саматдин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Алматы IV-го созыва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