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5b8f" w14:textId="5825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VI-й сессии маслихата города Алматы IV-го созыва от 12 декабря 2007 года  N 42 "О бюджете города Алматы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IХ-й сессии маслихата города Алматы IV-го созыва от 9 апреля 2008 года N 95. Зарегистрировано Департаментом юстиции города Алматы 9 апреля 2008 года за N 774. Утратило силу решением маслихата города Алматы от 30 октября 2009 года N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XXII-й сессии маслихата города Алматы IV созыва от 30.10.2009 N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  </w:t>
      </w:r>
      <w:r>
        <w:rPr>
          <w:rFonts w:ascii="Times New Roman"/>
          <w:b w:val="false"/>
          <w:i w:val="false"/>
          <w:color w:val="000000"/>
          <w:sz w:val="28"/>
        </w:rPr>
        <w:t>85,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статьями 6, 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  маслихат города Алматы IV-го 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VI-й сессии маслихата города Алматы IV-го созыва "О бюджете города Алматы на 2008 год" от 12 декабря 2007 года N 42 (зарегистрировано в реестре государственной регистрации нормативных правовых актов N 761 от 25 декабря 2007 года, опубликовано в газетах от 29 декабря 2007 года "Алматы Акшамы" N 156, от 29 декабря 2007 года "Вечерний Алматы" N 307; внесены изменения и дополнения: решением VII-й сессии маслихата города Алматы IV-го созыва от 14 января 2008 года N 70 "О внесении изменений в решение VI-й сессии маслихата города Алматы IV-го созыва от 12 декабря 2007 года N 42 "О бюджете города Алматы на 2008 год", зарегистрировано N 766 от 23 января 2008 года, опубликовано в газетах от 2 февраля 2008 года "Алматы Акшамы" N 13, от 31 января 2008 года "Вечерний Алматы" N 12)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Алматы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- 226 402 253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- 159 529 600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- 2 498 400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- 12 557 000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из республиканского бюджета - 51 817 253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- 235 389 636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- 8 987 383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- 1 440 000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- 1 440 000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- 1 737 351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- 2 212 351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  от продажи финансовых активов государства - 475 000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профицит бюджета - - 9 284 734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профицита бюджета - 9 284 734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- 6 926 000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- 592 744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остатков бюджетных средств - 2 951 478 тысяч тенге";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цифры "4 137 861" заменить цифрами "2 372 128";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цифры "31 043 900" заменить цифрами "31 081 576";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цифры "30 378 325" заменить цифрами "30 384 615";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цифры "5 635 732" заменить цифрами "4 875 051";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цифры "29 540 499" заменить цифрами "31 752 709";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цифры "6 249 686" заменить цифрами "6 332 822";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цифры "3 128 576" заменить цифрами "3 574 788";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цифры "50 549 706" заменить цифрами "53 430 596";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цифры "2 878 432" заменить цифрами "3 238 432".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 изложить в новой редакции согласно приложениям 1, 2 данного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Председатель IX-й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                            В.Булекбаев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  Алматы IV-го созыва        </w:t>
      </w:r>
      <w:r>
        <w:rPr>
          <w:rFonts w:ascii="Times New Roman"/>
          <w:b w:val="false"/>
          <w:i/>
          <w:color w:val="000000"/>
          <w:sz w:val="28"/>
        </w:rPr>
        <w:t xml:space="preserve">  Т.Мукашев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IX-й сессии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IV-го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2008 года N 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 УТОЧНЕННЫЙ БЮДЖЕТ ГОРОДА АЛМАТЫ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753"/>
        <w:gridCol w:w="913"/>
        <w:gridCol w:w="8213"/>
        <w:gridCol w:w="19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                                          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I. ДОХОДЫ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226402253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159529600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72509050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72509050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61400000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не облагаемых у источника выплаты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9859050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физических лиц, осуществляющих деятельность по разовым талонам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 иностранных граждан, облагаемых у источника выплаты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 иностранных граждан, не облагаемых у источника выплаты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64000000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15541250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9550000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юридических лиц и индивидуальных  предпринимателей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2190850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сельскохозяйственного назначения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населенных                   пунктов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лиц, индивидуальных предпринимателей, частных нотариусов и адвокатов на земли населенных пунктов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3800000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юридических лиц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физических лиц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5917900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2669500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произведенная на территории Республики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Крепкие ликероводочные изделия с объемной долей этилового спирта от 30 до 60 процентов, произведенные на территории Республики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Вина, произведенные на территории Республики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Коньяк, произведенный на территории Республики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Пиво, произведенное на территории Республики 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Виноматериалы, произведенные на территории Республики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Бренди, произведенный на территории Республики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Слабоградусные ликероводочные изделия с объемной долей этилового спирта от 1,5 до 12 процентов, произведенные на территории Республики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лотерей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юридическими и физическими лицами в розницу, а также используемое на собственные производственные нужды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1073900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водными ресурсами поверхностных источников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земельными участками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эмиссии в окружающую среду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2174500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  индивидуальных предпринимателей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отдельными видами деятельности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   юридических лиц и учетную регистрацию филиалов и представительств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с аукционов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транспортных средств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размещение наружной (визуальной) рекламы в полосе отвода автомобильных дорог общего пользования местного значения и в населенных пунктах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1750000 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  и(или) 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1561400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1561400 </w:t>
            </w:r>
          </w:p>
        </w:tc>
      </w:tr>
      <w:tr>
        <w:trPr>
          <w:trHeight w:val="20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с заявлений (жалоб) по делам особого производства,  с апелляционных жалоб, частных жалоб на определение суда по вопросу  о выдаче дубликата исполнительного листа, с заявлений о  вынесении судебного приказа, а также за выдачу судом исполнительных листов по решениям иностранных судов и арбитражей,  копий (дубликатов) документов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</w:tr>
      <w:tr>
        <w:trPr>
          <w:trHeight w:val="15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акта гражданского состояния,  выдачу гражданам  повторных свиде-тельств 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на право выезда за границу и приглашение в Республику Казахстан лиц из других государств,  а также за внесение изменений в эти документы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регистрацию  место жительства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право охоты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0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2498400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1884000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части чистого дохода  государственных                             предприятий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коммунальных государственных предприятий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аренды имущества, находящегося в  государственной собственности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805000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  коммунальной собственности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982000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бюджетным кредитам, выданным из местного бюджета до 2005 года  юридическим лицам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Поступления от реализации товаров (работ, услуг)   государственными учреждениями, финансируемыми из государственного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(работ,услуг) государственными учреждениями, финансируемыми из государственного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услуг, предоставляемых государственными учреждениями, финансируемыми из местного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  из государственного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  из государственного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местного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460400 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  Республики 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460400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штрафы, пени, санкции, взыскания, налагаемые местными государственными органами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  штрафы, пени, санкции, взыскания налагаемые государственными учреждениями, финансируемыми из местного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средств, ранее полученных из местного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неналоговые поступления в местный бюджет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  продажи основного капитала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12557000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гражданам квартир в рамках Государственной программы жилищного строительства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6057000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5907000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5907000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51817253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51817253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51817253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3014085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48803168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86"/>
        <w:gridCol w:w="730"/>
        <w:gridCol w:w="906"/>
        <w:gridCol w:w="8329"/>
        <w:gridCol w:w="199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II. ЗАТРАТЫ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235389636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2372128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1482853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33467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33467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1103608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677846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345778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345778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772567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772567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финансов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578328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91482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91757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104488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экономики и бюджетного планирования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104488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экономики и бюджетного планирования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98488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1599664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97555 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97555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17555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города 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1502109 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1502109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по мобилизационной подготовке, гражданской обороне, организации предупреждения и ликвидации аварий и стихийных бедствий 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43177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281422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1177510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5650314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5650314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5266868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бюджета города республиканского 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5057593 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203695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383446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383446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31081576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3170552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3170552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3170552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18019719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1069466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  по спорту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809466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16950253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14368730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1146775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 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1184748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Техническое и профессиональное, послесреднее  образование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2926527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75543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73143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2850984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8231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2842753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Переподготовка и повышения квалификации специалистов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102848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93848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93848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6861930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1947358 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образования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67146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874926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627330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  и конкурсов масштаба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155559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52602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71025 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98770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4914572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2903470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в г. Алматы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2011102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30384615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8485793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8485793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8485793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1519167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743241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251580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322621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168305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санитарно-эпидемиологического надзора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775926 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государственного санитарно-эпидемиологического надзора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284334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491592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5090715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4721816 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3630060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 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75496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319505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346755 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санитарно-эпидемиологического надзора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368899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368899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5493459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5493459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3825449 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1668010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2586583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2586583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2574975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7208898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292042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здравоохранения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56787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  по профилактике и борьбе со СПИД в Республике Казахстан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210446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                                  центров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23809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6916856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5781940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в г Алматы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1134916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4875051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1552362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656470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  и инвалидов общего типа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656470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395892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395892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3002439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2902479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240486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135687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203104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2116102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129493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38288 </w:t>
            </w:r>
          </w:p>
        </w:tc>
      </w:tr>
      <w:tr>
        <w:trPr>
          <w:trHeight w:val="13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39319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320250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320250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занятости и социальных  программ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266712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40057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  бюджетных инвестиционных проектов (программ)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31752709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19187567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971000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971000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17342042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11522999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 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5819043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жилья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874525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жилья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38875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аварийного и ветхого жилья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453694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выкупа,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381956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3300586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3300586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энергетики и коммунального хозяйства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56097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2609978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238685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395826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9264556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8399885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1328044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2769240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55667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4246934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864671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864671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6332822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2656167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26167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2437492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культуры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25057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1670303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1935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367251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173485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  дендропарков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199461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192508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192508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1495730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1468395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20862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уровне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469062 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978471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27335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27335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1774205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архивов и документации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124066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17181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106885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313116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городских библиотек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313116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602890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602890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развитию языков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134133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по развитию языков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20673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113460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промышленности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388720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города республиканского значения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388720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внутренней политики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258653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130067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713"/>
        <w:gridCol w:w="893"/>
        <w:gridCol w:w="8113"/>
        <w:gridCol w:w="2013"/>
      </w:tblGrid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9263121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9263121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9263121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9263121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3574788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сельского хозяйства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3525805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природных ресурсов и охраны окружающей среды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3525805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природных ресурсов и охраны окружающей среды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25798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1396448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2056675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46884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земельных отношений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1116334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1116334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архитектуры и градостроительства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1038992 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архитектуры и градостроительства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985400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архитектурно-строительного контроля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47422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государственного архитектурно-строительного контроля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47422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29920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строительства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53430596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7106540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7106540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7106540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46324056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46324056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пассажирского транспорта и автомобильных дорог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32407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45491649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внутренним сообщениям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1026081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97676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промышленности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97676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предпринимательства и промышленности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97676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28405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промышленности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28405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344443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52400834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III.Операционное сальдо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-8987383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-1440000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V. Сальдо по операциям с финансовыми активами: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1737351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2212351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2212351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2212351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2212351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  юридических лиц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2212351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  внутри страны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13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 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  коммунальных государственных предприятий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VI. Профицит бюджета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-9284734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VII. Использование профицита бюджета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9284734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6926000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6926000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6926000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6926000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2951478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2951478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2951478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 Председатель IX-й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                            В.Булекбаев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  Алматы IV-го созыва       </w:t>
      </w:r>
      <w:r>
        <w:rPr>
          <w:rFonts w:ascii="Times New Roman"/>
          <w:b w:val="false"/>
          <w:i/>
          <w:color w:val="000000"/>
          <w:sz w:val="28"/>
        </w:rPr>
        <w:t xml:space="preserve">  Т.Мукашев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IX-й сессии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IV-го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2008 года N 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 Перечень бюджетных программ развития 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2008 год с разделением на бюджетные программы, направленные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реализацию бюджетных инвестиционных проектов (программ)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829"/>
        <w:gridCol w:w="1169"/>
        <w:gridCol w:w="1248"/>
        <w:gridCol w:w="904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48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48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3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экономики и бюджетного планирования города республиканского значения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69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  значения 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в городе Алматы </w:t>
            </w:r>
          </w:p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  значения </w:t>
            </w:r>
          </w:p>
        </w:tc>
      </w:tr>
      <w:tr>
        <w:trPr>
          <w:trHeight w:val="3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в городе Алматы 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43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   значения 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6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                               значения 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39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39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3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</w:tr>
      <w:tr>
        <w:trPr>
          <w:trHeight w:val="3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9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 города республиканского значения </w:t>
            </w:r>
          </w:p>
        </w:tc>
      </w:tr>
      <w:tr>
        <w:trPr>
          <w:trHeight w:val="39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</w:tr>
      <w:tr>
        <w:trPr>
          <w:trHeight w:val="3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39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3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39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</w:tr>
      <w:tr>
        <w:trPr>
          <w:trHeight w:val="39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Председатель IX-й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                            В.Булекбаев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  Алматы IV-го созыва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  Т.Мукашев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