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b7d1" w14:textId="e7cb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 Алатауского района и установлении границ районов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4 июля 2008 года N 3/490 и решение XI-й сессии маслихата города Алматы IV-го созыва от 2 июля 2008 года N 109. Зарегистрировано в Департаменте юстиции города Алматы 11 июля 2008 года за N 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"Об административно-территориальном устройстве Республики Казахстан", совместно, с учетом мнения населения соответствующей территории,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Алатауский район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утратил силу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12.12.2012 N 4/1035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12.12.2012 N 80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принять необходимые меры для реализации данного нормативного правового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нормативного правового акта возложить на первого заместителя акима города Алматы Мукашева М.Ш. и постоянную комиссию по вопросам законности, правопорядка, местного государственного управления и самоуправления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(Манзоров Б.С.).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нормативный правовой акт вводится в действие по истечению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    А. Есимов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 Т. Есполов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 Т. Мукашев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2008 года N 3/490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2008 года N 109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административных районов </w:t>
      </w:r>
      <w:r>
        <w:br/>
      </w:r>
      <w:r>
        <w:rPr>
          <w:rFonts w:ascii="Times New Roman"/>
          <w:b/>
          <w:i w:val="false"/>
          <w:color w:val="000000"/>
        </w:rPr>
        <w:t>
города Алматы (схематическая карта)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утратило силу совместным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12.12.2012 N 4/1035 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12.12.2012 N 80 (вводится в действие по истечении десяти календарных дней после дня его первого официального опубликования).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2008 года N 3/490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2008 года N 109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 границ административных районов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2 утратило силу совместным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12.12.2012 N 4/1035 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12.12.2012 N 80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