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cb58" w14:textId="899c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VI-й сессии маслихата города Алматы IV-го созыва от 12 декабря 2007 года N 42 "О бюджете города Алматы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XI-й сессии маслихата города Алматы IV-го созыва от 2 июля 2008 года N 112. Зарегистрировано Департаментом юстиции города Алматы 11 июля 2008 года за N 776. Утратило силу в связи с истечением срока действия - решением Маслихата города Алматы от 12 апреля 2010 года № 322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- решением Маслихата города Алматы от 12.04.2010 № 322.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85, 111 Бюджетного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и со статьями 6, 7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  маслихат города Алматы IV-го созыва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VI-й сессии маслихата города Алматы IV-го созыва "О бюджете города Алматы на 2008 год" от 12 декабря 2007 года N 42 (зарегистрировано в реестре государственной регистрации нормативных правовых актов N 761 от 25 декабря 2007 года, опубликовано в газетах от 29 декабря 2007 года "Алматы Акшамы" N 156, от 29 декабря 2007 года "Вечерний Алматы" N 307; внесены изменения и дополнения: решением VII-й сессии маслихата города Алматы IV-го созыва от 14 января 2008 года N 70 "О внесении изменений в решение VI-й сессии маслихата города Алматы IV-го созыва от 12 декабря 2007 года N 42 "О бюджете города Алматы на 2008 год", зарегистрировано N 766 от 23 января 2008 года, опубликовано в газетах от 2 февраля 2008 года "Алматы Акшамы" N 13, от 31 января 2008 года "Вечерний Алматы N 12; внесены изменения: решением IX-й сессии маслихата города Алматы IV-го созыва от 9 апреля 2008 года N 95 "О внесении изменений в решение VI-й сессии маслихата города Алматы IV-го созыва от 12 декабря 2007 года N 42 "О бюджете города Алматы на 2008 год", зарегистрировано N 774 от 18 апреля 2008 года, опубликовано в газетах от 24 апреля 2008 года "Алматы Акшамы" N 46, от 24 апреля 2008 года "Вечерний Алматы N 51) следующие изменения: 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Алматы на 2008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- 247 092 021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- 159 990 000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- 2 303 000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- 12 557 000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из республиканского бюджета - 72 242 021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- 249 802 069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 - 2 710 048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- - 1 440 000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- 1 440 000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 - 2 014 686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- 2 489 686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- 475 000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профицит бюджета - - 3 284 734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использование профицита бюджета - 3 284 734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- 926 000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- 592 744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остатков бюджетных средств - 2 951 478 тысяч тенге";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цифры "2 372 128" заменить цифрами "2 410 798";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цифры "31 081 576" заменить цифрами "31 997 890"; 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 цифры "30 384 615" заменить цифрами "30 912 064";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 цифры "4 875 051" заменить цифрами "4 874 971"; 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 цифры "31 752 709" заменить цифрами "25 968 818";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 цифры "6 332 822" заменить цифрами "6 352 304";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 цифры "9 263 121" заменить цифрами "9 224 345";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16 цифры "1 116 334" заменить цифрами "1 366 334";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 цифры "53 430 596" заменить цифрами "71 715 861";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 цифры "3 238 432" заменить цифрами "3 713 767".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2 изложить в новой редакции согласно приложениям 1, 2 данного решения.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 Председатель XI-й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IV-го созыва                     Т. Есполов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IV-го созыва                     Т. Мукашев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XI-й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IV-го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июля 2008 года N 112 </w:t>
      </w:r>
    </w:p>
    <w:bookmarkStart w:name="z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УТОЧНЕННЫЙ БЮДЖЕТ ГОРОДА АЛМАТЫ НА 2008 ГОД </w:t>
      </w:r>
    </w:p>
    <w:bookmarkEnd w:id="14"/>
    <w:bookmarkStart w:name="z3"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53"/>
        <w:gridCol w:w="673"/>
        <w:gridCol w:w="833"/>
        <w:gridCol w:w="7773"/>
        <w:gridCol w:w="19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(тыс.тенге) 
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                                            Наименование 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I. ДОХОДЫ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247092021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159990000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на доходы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78008950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78008950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облагаемых у источника выплаты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61400000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не облагаемых у источника выплаты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14358950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физических лиц, осуществляющих деятельность по разовым талонам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 иностранных граждан, облагаемых у источника выплаты 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 иностранных граждан, не облагаемых у источника выплаты 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59000000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59000000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59000000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15541250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9550000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 юридических лиц и индивидуальных  предпринимателей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 физических лиц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2190850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  на земли сельскохозяйственного назначения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  на земли населенных                   пунктов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юридических лиц, индивидуальных предпринимателей, частных нотариусов и адвокатов на земли населенных пунктов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3800000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с юридических лиц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с физических лиц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5886900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Акцизы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2669500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Водка, произведенная на территории Республики Казахстан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345000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Крепкие ликероводочные изделия с объемной долей этилового спирта от 30 до 60 процентов, произведенные на территории Республики Казахстан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Вина, произведенные на территории Республики Казахстан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Коньяк, произведенный на территории Республики Казахстан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Пиво, произведенное на территории Республики  Казахстан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Виноматериалы, произведенные на территории Республики Казахстан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Бренди, произведенный на территории Республики Казахстан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Слабоградусные ликероводочные изделия с объемной долей этилового спирта от 1,5 до 12 процентов, произведенные на территории Республики Казахстан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проведение лотерей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топливо, реализуемое юридическими и физическими лицами в розницу, а также используемое на собственные производственные нужды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65500 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1073900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пользование водными ресурсами поверхностных источников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пользование земельными участками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эмиссии в окружающую среду 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2143500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  индивидуальных предпринимателей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Лицензионный сбор за право занятия отдельными видами деятельности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   юридических лиц и учетную регистрацию филиалов и представительств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с аукционов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залога движимого имущества и ипотеки судна или строящегося судна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транспортных средств 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105000 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размещение наружной (визуальной) рекламы в полосе отвода автомобильных дорог общего пользования местного значения и в населенных пунктах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1750000 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  и(или) 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1552900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1552900 </w:t>
            </w:r>
          </w:p>
        </w:tc>
      </w:tr>
      <w:tr>
        <w:trPr>
          <w:trHeight w:val="20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с подаваемых в суд исковых заявлений, с заявлений (жалоб) по делам особого производства,  с апелляционных жалоб, частных жалоб на определение суда по вопросу  о выдаче дубликата исполнительного листа, с заявлений о  вынесении судебного приказа, а также за выдачу судом исполнительных листов по решениям иностранных судов и арбитражей,  копий (дубликатов) документов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1400000 </w:t>
            </w:r>
          </w:p>
        </w:tc>
      </w:tr>
      <w:tr>
        <w:trPr>
          <w:trHeight w:val="15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регистрацию акта гражданского состояния,  выдачу гражданам  повторных свиде-тельств 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 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оформление документов на право выезда за границу и приглашение в Республику Казахстан лиц из других государств,  а также за внесение изменений в эти документы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 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регистрацию  место жительства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разрешений на право охоты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20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 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2303000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1884000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части чистого дохода  государственных предприятий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коммунальных государственных предприятий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коммунальной собственности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аренды имущества, находящегося в  государственной собственности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805000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  коммунальной собственности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982000 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бюджетным кредитам, выданным из местного бюджета до 2005 года  юридическим лицам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982000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от реализации товаров (работ, услуг)   государственными учреждениями, финансируемыми из государственного бюджета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услуг, предоставляемых государственными учреждениями, финансируемыми из местного бюджета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Поступление денег от проведения государственных закупок, организуемых государственными учреждениями, финансируемыми  из государственного бюджета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денег от проведения государственных закупок, организуемых государственными учреждениями, финансируемыми  из государственного бюджета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местного бюджета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376000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376000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средств, ранее полученных из местного бюджета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неналоговые поступления в местный бюджет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от  продажи основного капитала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12557000 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6500000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6500000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гражданам квартир в рамках Государственной программы жилищного строительства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6057000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земли 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5907000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земельных участков 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5907000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  трансфертов 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72242021 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72242021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72242021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 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3713753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68528268 </w:t>
            </w:r>
          </w:p>
        </w:tc>
      </w:tr>
    </w:tbl>
    <w:bookmarkEnd w:id="15"/>
    <w:bookmarkStart w:name="z4"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33"/>
        <w:gridCol w:w="873"/>
        <w:gridCol w:w="1033"/>
        <w:gridCol w:w="7833"/>
        <w:gridCol w:w="191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II. ЗАТРАТЫ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249802069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2410798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1521523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33467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33467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1142278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720905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295611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125762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345778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345778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772567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финансов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772567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финансов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578328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 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91482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91757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104488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экономики и бюджетного планирования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104488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экономики и бюджетного планирования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98488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государственные услуги общего характера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12220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12220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государственных служащих компьютерной грамотности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1599664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97555 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97555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17555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города 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1502109 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1502109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мобилизационной подготовке, гражданской обороне, организации предупреждения и ликвидации аварий и стихийных бедствий 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43177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281422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1177510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5650314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5650314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бюджета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5266868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бюджета города республиканского 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5058537 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202751 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383446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383446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31997890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3195738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3195738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дошкольного воспитания и обучения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3195738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18178823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1069466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  по спорту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809466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17109357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14527038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1147575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 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1184744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Техническое и профессиональное, послесреднее  образование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2925843 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75543 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73143 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послесреднего образования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2850300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профессионального обучения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8231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2842069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Переподготовка и повышения квалификации специалистов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102848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 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93848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93848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7594638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1947358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образования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67146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874926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организаций образования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627330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  и конкурсов масштаба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155559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52602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71025 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98770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5647280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3084037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образования в г. Алматы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2563243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30912064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8573063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8573063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8573063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1442793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664611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226580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305861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131435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надзора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778182 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санитарно-эпидемиологического надзора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278090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500092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5057655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4688756 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3597000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 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75496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319505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346755 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надзора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368899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368899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5473579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5473579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3805569 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1668010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2630883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2630883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2603936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26947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7734091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292042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здравоохранения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56787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  по профилактике и борьбе со СПИД в Республике Казахстан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210446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информационно-аналитических                                  центров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23809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7442049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6310458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здравоохранения в г. Алматы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1131591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4874971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1560874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занятости и социальных программ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665062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  и инвалидов общего типа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665062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395892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395892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499920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499920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2990527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99960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99960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занятости и социальных программ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2890567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240486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135687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203104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2109592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124091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38288 </w:t>
            </w:r>
          </w:p>
        </w:tc>
      </w:tr>
      <w:tr>
        <w:trPr>
          <w:trHeight w:val="13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39319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323570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занятости и социальных программ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323570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Управление занятости и социальных  программ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263732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15210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40057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  бюджетных инвестиционных проектов (программ)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25968818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13754139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971000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971000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11920294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5542651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 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6377643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жилья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862845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  жилья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38875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Снос аварийного и ветхого жилья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348267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выкупа, земельных участков для государственных надобностей и связанное с этим отчуждение недвижимого имущества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375703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3383362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3383362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энергетики и коммунального хозяйства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56097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2609978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238685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395826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8831317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8232257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1328044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2769240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55667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4079306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599060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599060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6352304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2676992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26167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26167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культуры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2463292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Управление культуры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25057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1670303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Увековечение памяти деятелей государства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393051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173485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зоопарков и  дендропарков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199461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187533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187533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1494395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1468395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физической культуры и спорта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20862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уровне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469062 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  сборных команд города республиканского значения, столицы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978471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1774197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архивов и документации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124066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17181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106885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культуры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313116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городских библиотек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313116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внутренней политики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602890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602890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развитию языков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134133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  по развитию языков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20673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113460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599992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599992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Туризм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предпринимательства и промышленности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388720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внутренней политики города республиканского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388720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Управление внутренней политики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258653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130067 </w:t>
            </w:r>
          </w:p>
        </w:tc>
      </w:tr>
    </w:tbl>
    <w:bookmarkEnd w:id="16"/>
    <w:bookmarkStart w:name="z6"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13"/>
        <w:gridCol w:w="633"/>
        <w:gridCol w:w="813"/>
        <w:gridCol w:w="8033"/>
        <w:gridCol w:w="1753"/>
      </w:tblGrid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9224345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9224345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9224345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9224345 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3574788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6416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сельского хозяйства города республиканского значения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6416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сельского хозяйства города республиканского значения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6416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3525805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природных ресурсов и охраны окружающей среды города республиканского значения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3525805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природных ресурсов и охраны окружающей среды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25798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1407329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2045794 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и защита особо охраняемых природных территорий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46884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42567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земельных отношений города республиканского значения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42567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42567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1366334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1366334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архитектуры и градостроительства города республиканского значения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1288992 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архитектуры и градостроительства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53592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1235400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города республиканского значения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47422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архитектурно-строительного контроля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47422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29920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строительства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29920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71715861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7155698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города республиканского значения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7155698 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7155698 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64560163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города республиканского значения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46560163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32407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63727756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внутренним сообщениям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1224081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95676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предпринимательства и промышленности города республиканского значения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95676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предпринимательства и промышленности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95676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228405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предпринимательства и промышленности города республиканского значения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228405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28405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"Фонд развития малого предпринимательства" на реализацию государственной инвестиционной политики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900000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финансов города республиканского значения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900000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184560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184560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финансов города республиканского значения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184560 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184560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52745277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52745277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финансов города республиканского значения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52745277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344443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52400834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- 2710048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-1440000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1440000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1440000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1440000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до 2005 года юридическим лицам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1440000 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V. Сальдо по операциям с финансовыми активами: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2014686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2489686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2489686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2489686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финансов города республиканского значения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2489686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  юридических лиц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2489686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475000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475000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от продажи финансовых активов  внутри страны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475000 </w:t>
            </w:r>
          </w:p>
        </w:tc>
      </w:tr>
      <w:tr>
        <w:trPr>
          <w:trHeight w:val="13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коммунальных 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  коммунальных государственных предприятий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475000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VI. Профицит бюджета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- 3284734 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VII. Использование профицита бюджета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3284734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926000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926000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926000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города республиканского значения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592744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592744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финансов города республиканского значения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592744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592744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2951478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2951478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2951478 </w:t>
            </w:r>
          </w:p>
        </w:tc>
      </w:tr>
    </w:tbl>
    <w:bookmarkEnd w:id="17"/>
    <w:bookmarkStart w:name="z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Председатель XI-й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IV-го созыва                     Т. Есполов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IV-го созыва                     Т. Мукашев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XI-й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IV-го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июля 2008 года N 112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местного бюджета на 2008 год с разделением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бюджетные программы, направленные на реализацию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бюджетных инвестиционных проектов (программ) и формирование или увеличение уставного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капитала юридических лиц </w:t>
      </w:r>
    </w:p>
    <w:bookmarkStart w:name="z9"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53"/>
        <w:gridCol w:w="1093"/>
        <w:gridCol w:w="1173"/>
        <w:gridCol w:w="90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города республиканского значения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экономики и бюджетного планирования города республиканского значения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Правоохранительная деятельность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бюджета города республиканского значения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  значения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образования в городе Алматы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  значения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здравоохранения в городе Алматы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Социальное обеспечение 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   значения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Благоустройство населенных пунктов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  значения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Деятельность в области культуры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Охрана окружающей среды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города республиканского значения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города республиканского значения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Инвестиционные программы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города республиканского значения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государственные услуги общего характера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города республиканского значения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государственных служащих компьютерной грамотности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послесреднего образования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города республиканского значения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города республиканского значения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Инвестиции на формирование и увеличение уставного капитала юридических лиц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финансов города республиканского значения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bookmarkEnd w:id="19"/>
    <w:bookmarkStart w:name="z1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 Председатель XI-й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IV-го созыва                     Т. Есполов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IV-го созыва                     Т. Мукашев 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