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ce81" w14:textId="580c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микрорайоне "Курылысшы"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ХI-й сессии маслихата города Алматы IV-го созыва от 2 июля 2008 года N 115 и постановление акимата города Алматы от 14 июля 2008 года N 3/552. Зарегистрировано Департаментом юстиции города Алматы 14 августа 2008 года за N 782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пунктом 4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 административно-территориальном устройстве Республики Казахстан", совместно, на основании рекомендации городской комиссии по ономастике акимат города Алматы постановляет и маслихат города Алматы IV-го созыва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микрорайона "Курылысшы" города Алматы следующие наименования: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2313"/>
        <w:gridCol w:w="5633"/>
      </w:tblGrid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улице, длина 1400 м.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Ботакара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улице, длина 700 м.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трьетей улице, длина 700 м.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Телконыр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четвертой улице, длина 1400 м.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Жанаарка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пятой улице, длина 800 м.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Кокорай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шестой улице, длина 600 м.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седьмой улице, длина 600 м.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Темирказык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восьмой улице, длина 1000 м.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Кокшокы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девятой улице, длина 250 м.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десятой улице, длина 800 м.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Куренбел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одинадцатой улице, длина 700 м.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Тумар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двенадцатой улице, длина 1000 м.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Аксункар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тринадцатой улице, длина 1000 м.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Ырысты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четырнадцой улице, длина 1000 м.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экономики и бюджетного планирования города Алматы предусмотреть в местном бюджете города Алматы необходимые средства на изготовление и установление указателей улиц, нумерацию домов.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Ауэзовского района Несипбаеву А., Центру по недвижимости по городу Алматы, ОАО "Алматыгороформление" (по согласованию) изготовить и установить новые указатели улиц, произвести нумерацию домов.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Акиму Ауэзовского района Несипбаеву А., довести данный нормативно правовой акт до соответствующих служб.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нормативного правового акта возложить на постоянную комиссию по социальным вопросам и общественного согласия маслихата города Алматы IV-го созыва (Тажиев Е.) и Управление по развитию языков города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нормативный правовой акт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города Алматы                         А.Есимов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ХI-й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ІV-го созыва                            Т. Есполов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ІV-го созыва           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