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664c" w14:textId="ec46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XXX-й сессии маслихата города Алматы III-го созыва от 5 июня 2007 года N 351 "Об утверждении поправочных коэффициентов к базовой ставке платы за земельные участки и границ ценового зонирования земель"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ХII-й сессии маслихата города Алматы IV-го созыва от 20 августа 2008 года N 139. Зарегистрировано Департаментом юстиции города Алматы 22 сентября 2008 года за N 794. Утратило силу решением маслихата города Алматы от 23 июля 2015 года № 356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23.07.2015 № 356 ( 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Маслихат города Алматы IV-го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 XXX-й сессии маслихата города Алматы III-го созыва "Об утверждении поправочных коэффициентов к базовой ставке платы за земельные участки и границ ценового зонирования земель"   от 5 июня 2007 года  N 351 (зарегистрировано в реестре государственной регистрации нормативных правовых актов за N 751 от 18 июля 2007 года, опубликовано в газетах  от 4 августа 2007 года "Алматы акшамы" N 96 и от 4 августа 2007 года "Вечерний Алматы"  N 195)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утвержденные указанным решением, изложить в редакции, согласно приложениям 1 и 2 к настоящему решению.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со дня его первого официального опубликования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XII-й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IV-го созыва                 Б. Оспанов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IV-го созыва                        Т. Мукашев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внеочередной ХII-й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города Алматы IV-го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августа 2008 года N 139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ставке платы за земельные участки в городе Алматы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8953"/>
        <w:gridCol w:w="3428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зоны 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Коэффициенты к административным районам и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кадастровым кварталам, входящим в зону 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циенты 
</w:t>
            </w:r>
          </w:p>
        </w:tc>
      </w:tr>
      <w:tr>
        <w:trPr>
          <w:trHeight w:val="4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Алмалинский (004-009, 016-018,042-043, 045-047)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Бостандыкский (004-006)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Медеуский (001, 011, 013, 014, 021, 024, 025-029, 047, 053-058, 903, 904, 912, 913, 923, 935, 936, 937, 938)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1.93 
(2.0-1.85) 
</w:t>
            </w:r>
          </w:p>
        </w:tc>
      </w:tr>
      <w:tr>
        <w:trPr>
          <w:trHeight w:val="4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Алмалинский (001-003, 010-013)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Бостандыкский (001-003, 008-020, 021, 022, 023, 028, 029, 034, 035-037, 038-041, 042-045)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Ауэзовский (058-061, 062-064, 939)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Медеуский (002-004, 008, 009, 010, 012, 015, 016, 019, 017, 018, 020, 022, 023, 045-046, 051, 934, 003, 914, 929, 930, 048, 943, 939, 942, 941, 940, 905, 052, 933, 932, 944, 945)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1.60 
(1.84-1.34) 
</w:t>
            </w:r>
          </w:p>
        </w:tc>
      </w:tr>
      <w:tr>
        <w:trPr>
          <w:trHeight w:val="4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Алмалинский (019, 020-027, 041, 044, 046-048)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Жетысуский (033-037)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Ауэзовский (030-033, 039, 046, 049, 040, 041, 044, 045, 048, 050, 051, 054-057)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Медеуский (005-007, 030-035, 037-042, 901, 902, 906-911, 924-927)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Бостандыкский (030-033)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1.03 
(1.33-0.73) 
</w:t>
            </w:r>
          </w:p>
        </w:tc>
      </w:tr>
      <w:tr>
        <w:trPr>
          <w:trHeight w:val="4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 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Алмалинский (028-040)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Ауэзовский (042, 043, 047, 052, 053, 948-951, 934-938) Жетысуский (021, 022, 001, 041, 042, 061-067)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Турксибский (008, 009, 015, 016)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Алатауский (010, 015-019, 022-027, 040-042, 044-065)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0.63 
(0.72-0.54) 
</w:t>
            </w:r>
          </w:p>
        </w:tc>
      </w:tr>
      <w:tr>
        <w:trPr>
          <w:trHeight w:val="4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 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Жетысуский (002, 006-013, 023-037, 043-060, 038-040)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Медеуский (014, 036, 050, 917-919, 916, 922, 915, 921)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Турксибский (001-007, 010-014, 017-100, 901-906)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Алатауский (001-008, 011-014, 020, 021, 028-039, 043)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0.52 
(0.53-0.50) 
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внеочередной ХII-й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города Алматы IV-го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августа 2008 года N 139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Границы ценового зонирования земель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для определения поправочных коэффициентов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к базовой ставке платы за земельные участки  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РЦПИ: см. бумажный вариант в г. Алматы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