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b524" w14:textId="33fb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VI-й сессии маслихата города Алматы IV-го созыва от 12 декабря 2007 года N 42 "О бюджете города Алматы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ХIII-й сессии маслихата города Алматы IV-го созыва от 10 октября 2008 года N 145. Зарегистрировано Департаментом юстиции города Алматы 28 октября 2008 года за N 796. Утратило силу в связи с истечением срока действия - решением Маслихата города Алматы от 12 апреля 2010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решением Маслихата города Алматы от 12.04.2010 № 322.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85, </w:t>
      </w:r>
      <w:r>
        <w:rPr>
          <w:rFonts w:ascii="Times New Roman"/>
          <w:b w:val="false"/>
          <w:i w:val="false"/>
          <w:color w:val="000000"/>
          <w:sz w:val="28"/>
        </w:rPr>
        <w:t xml:space="preserve">111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и со статьями 6,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1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VI-й сессии маслихата города Алматы IV-го созыва "О бюджете города Алматы на 2008 год" от 12 декабря 2007 года N 42 (зарегистрировано в реестре государственной регистрации нормативных правовых актов N 761 от 25 декабря 2007 года, опубликовано в газетах от 29 декабря 2007 года "Алматы Акшамы" N 156, от 29 декабря 2007 года "Вечерний Алматы" N 307; внесены изменения и дополнения: решением VII-й сессии маслихата города Алматы IV-го созыва от 14 января 2008 года N 70 "О внесении изменений в решение VI-й сессии маслихата города Алматы IV-го созыва от 12 декабря 2007 года N 42 "О бюджете города Алматы на 2008 год", зарегистрировано N 766 от 23 января 2008 года, опубликовано в газетах от 2 февраля 2008 года "Алматы Акшамы" N 13, от 31 января 2008 года "Вечерний Алматы N 12; внесены изменения: решением IX-й сессии маслихата города Алматы IV-го созыва от 9 апреля 2008 года N 95 "О внесении изменений в решение VI-й сессии маслихата города Алматы IV-го созыва от 12 декабря 2007 года N 42 "О бюджете города Алматы на 2008 год", зарегистрировано N 774 от 18 апреля 2008 года, опубликовано в газетах от 24 апреля 2008 года "Алматы Акшамы" N 46, от 24 апреля 2008 года "Вечерний Алматы N 51; внесены изменения: решением XI-й сессии маслихата города Алматы IV-го созыва от 2 июля 2008 года N 112 "О внесении изменений в решение VI-й сессии маслихата города Алматы IV-го созыва от 12 декабря 2007 года N 42 "О бюджете города Алматы на 2008 год", зарегистрировано N 776 от 11 июля 2008 года, опубликовано в газетах от 17 и 26 июля 2008 года "Алматы Акшамы" N 80, N 84, от 17 и 26 июля 2008 года "Вечерний Алматы" N 85, N 89) следующие изменения: 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изложить в следующей редакции: 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Алматы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257 739 912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160 491 000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2 430 000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12 557 000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республиканского бюджета – 82 261 912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250 117 216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– 7 622 696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– - 1 440 000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1 440 000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– 12 374 074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12 849 074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475 000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– - 3 311 378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– 3 311 378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926 000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566 100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– 2 951 478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цифры "2 410 798" заменить цифрами "2 437 470";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цифры "31 997 890" заменить цифрами "32 161 300";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цифры "30 912 064" заменить цифрами "30 917 272";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цифры "4 874 971" заменить цифрами "5 009 776";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цифры "25 968 818" заменить цифрами "25 581 242";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цифры "6 352 304" заменить цифрами "6 186 808";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цифры "3 574 788" заменить цифрами "3 575 423";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цифры "1 366 334" заменить цифрами "1 369 862";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цифры "71 715 861" заменить цифрами "72 262 825";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цифры "3 713 767" заменить цифрами "14 068 212";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цифры "184 560" заменить цифрами "176 500";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цифры "700 000" заменить цифрами "900 000". 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изложить в новой редакции согласно приложениям 1, 2 данного решения. 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XIII-й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 Б.Оспанов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2008 года N 145 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УТОЧНЕННЫЙ БЮДЖЕТ ГОРОДА АЛМАТЫ НА 2008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34"/>
        <w:gridCol w:w="695"/>
        <w:gridCol w:w="715"/>
        <w:gridCol w:w="7940"/>
        <w:gridCol w:w="26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    Наименование 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257739912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160491000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78316950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78316950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61400000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14456950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облагаемых у источника выплаты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не облагаемых у источника выплаты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15984250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10130000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 предпринимателей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1890850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сельскохозяйственного назначения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3963000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5636900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2669500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объемной долей этилового спирта от 30 до 60 процентов, произведенные на территории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территории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Виноматериалы, произведенные на территории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Бренди, произведенный на территории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изделия с объемной долей этилового спирта от 1,5 до 12 процентов, произведенные на территории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1073900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среду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1893500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индивидуальных предпринимателей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юридических лиц и учетную регистрацию филиалов и представительств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</w:tr>
      <w:tr>
        <w:trPr>
          <w:trHeight w:val="7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10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1552900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1552900 </w:t>
            </w:r>
          </w:p>
        </w:tc>
      </w:tr>
      <w:tr>
        <w:trPr>
          <w:trHeight w:val="20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 с апелляционных жалоб,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5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0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10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 место жительства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0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10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1954000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 юридическим лицам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местный бюджет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основного капитала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12557000 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в рамках Государственной программы жилищного строительства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6057000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82261912 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82261912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82261912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3733644 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78528268 </w:t>
            </w:r>
          </w:p>
        </w:tc>
      </w:tr>
    </w:tbl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693"/>
        <w:gridCol w:w="713"/>
        <w:gridCol w:w="7913"/>
        <w:gridCol w:w="25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250117216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2437470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1571472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1164502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743484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295256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373503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373503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753002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753002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574106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91139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76757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100776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100776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94776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1599664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281422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1177510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5266868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5072254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189034 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32161300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3201275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3201275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3201275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18162026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1069466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809466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17092560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14505003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1146563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1190994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2979421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77170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74770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2902251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2894314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102578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8730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7716000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1960708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65668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масштаба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72332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98770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5755292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3188005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2567287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30917272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8627778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8627778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8627778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1434180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650736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226580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291986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131435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783444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278941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504503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5023875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4654976 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3597720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75496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319505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346755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315500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5480791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5480791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3824781 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1656010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2616188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2616188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2603341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7734460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292411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56463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210446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7442049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6310458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 Алматы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1131591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5009776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1559855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665062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665062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394873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394873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499920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499920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3121027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3021067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240486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141987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235104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2208092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123291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32788 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328894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328894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занятости и социальных программ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269056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 </w:t>
            </w:r>
          </w:p>
        </w:tc>
      </w:tr>
    </w:tbl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693"/>
        <w:gridCol w:w="713"/>
        <w:gridCol w:w="7913"/>
        <w:gridCol w:w="2593"/>
      </w:tblGrid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25581242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13501536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11815882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5438239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6377643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жилья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714654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жилья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101725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343045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3194324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3194324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1229444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238185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230923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коммунальной техники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1439675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8885382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8286322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1352165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2770075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4108415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599060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599060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6186808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2509758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2296058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1651940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173485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199461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187533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187533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1494395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1468395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469062 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978471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1775935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123808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315112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315112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134133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113460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599992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599992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258653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3575423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3525297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охраны окружающей среды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3525297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охраны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1407329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2045794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1369862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1369862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архитектуры и градостроительства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1288992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1235400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51495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29375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29375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72262825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7104701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7104701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7104701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65158124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65158124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33093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63778753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внутренним сообщениям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1346278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1219138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90733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90733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90733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228405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228405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инвестиционных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176500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52400834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7622696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12374074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-3311378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3311378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566100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566100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566100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566100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2951478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 Б.Оспанов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2008 года N 145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  местного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470"/>
        <w:gridCol w:w="731"/>
        <w:gridCol w:w="709"/>
        <w:gridCol w:w="109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 Алматы 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6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города республиканского значения 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республиканского значения, столицы 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XIII-й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 Б.Оспанов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 Т.Мукашев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