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5bd6" w14:textId="397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Маслихата города Алматы IV созыва от 22 декабря 2008 года N 161. Зарегистрировано Департаментом юстиции города Алматы 26 января 2009 года за N 804. Утратило силу решением Маслихата города Алматы от 30 ноября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Алматы от 30.11.2009 N 262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38 Водного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 и пунктом 1 статьи 487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(Налогового кодекса)" от 10 декабря 2008 года,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ставки платы за пользование водными ресурсами поверхностных источников по городу Алматы на 2009 год,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 cсессии маслихата города Алматы IV-го созыва от 12 декабря 2007 года № 59 "Об утверждении ставок платы за пользование водными ресурсами поверхностных источников по городу Алматы на 2008 год" (зарегистрировано в департаменте юстиции за № 762 от 25 декабря 2007 года и опубликованного в газете "Вечерний Алматы" 29 декабря 2007 года № 307 и "Алматы Акшамы" от 29 декабря 2007 № 156).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решения возложить на председателя постоянной комиссии по экологии, здравоохранению и вопросам чрезвычайных ситуаций (Измухамбетов Т.А.) и заместителя акима города Алматы Сманкулова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решение вводится в действие по истечении десяти дней с момента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XIV-й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 К. Казанбаев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ХIV-й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декабря 2008 года №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пользование водными ресурсами поверхностных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источников по городу Алматы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1695"/>
        <w:gridCol w:w="1695"/>
        <w:gridCol w:w="1584"/>
        <w:gridCol w:w="1820"/>
        <w:gridCol w:w="2082"/>
        <w:gridCol w:w="1280"/>
        <w:gridCol w:w="1128"/>
      </w:tblGrid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ального водополь-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рек, озер, морей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ленность, включая теплоэнер- гетику, тиын/куб.м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ство, тиын/куб.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ющие забор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водных источников,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тиын/куб.м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хозяйство, потребители, производящие отлов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водных источниках,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тенге/тонна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квт.час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озера Балхаш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4,63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3,67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3,48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85,01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XIV-й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 К. Казанбаев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IV-го созыва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