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b4b2" w14:textId="5c5b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учета, утилизации и обезвреживания отходов производства и потребления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Маслихата города Алматы IV созыва от 22 декабря 2008 года N 163. Зарегистрировано в Департаменте юстиции города Алматы 6 февраля 2009 года за N 810. Утратило силу решением XIХ сессии Маслихата города Алматы VI созыва от 11 августа 2017 года N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VI созыва от 11 августа 2017 года N 137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маслихат города Алматы IV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12.12.2012 N 79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учета, утилизации и обезвреживания отходов производства и потребления в городе Алматы.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исполнения настоящего решения возложить на председателя постоянной комиссии по экологии, здравоохранению и вопросам чрезвычайных ситуаций маслихата города Алматы IV созыва (Измухамбетов Т.А.) и заместителя акима города Алматы Сманкулова А.С.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22"/>
        <w:gridCol w:w="2078"/>
      </w:tblGrid>
      <w:tr>
        <w:trPr>
          <w:trHeight w:val="30" w:hRule="atLeast"/>
        </w:trPr>
        <w:tc>
          <w:tcPr>
            <w:tcW w:w="10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XIV-й сессии маслихата 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IV-го созыва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К.Казанбаев</w:t>
            </w:r>
          </w:p>
        </w:tc>
      </w:tr>
      <w:tr>
        <w:trPr>
          <w:trHeight w:val="30" w:hRule="atLeast"/>
        </w:trPr>
        <w:tc>
          <w:tcPr>
            <w:tcW w:w="10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города 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IV-го созыва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IV-го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2008 года № 163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учета, утилизации и обезвреживания отходов производства</w:t>
      </w:r>
      <w:r>
        <w:br/>
      </w:r>
      <w:r>
        <w:rPr>
          <w:rFonts w:ascii="Times New Roman"/>
          <w:b/>
          <w:i w:val="false"/>
          <w:color w:val="000000"/>
        </w:rPr>
        <w:t>и потребления в городе Алматы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учета, утилизации и обезвреживания отходов производства и потребления в городе Алматы (далее – Правила)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другими нормативными правовыми актами.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определяют порядок организации деятельности физических и юридических лиц в сфере обращения с отходами производства и потребления на территории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Правил распространяется на физические и юридические лица, в результате деятельности которых образуются отходы производства и потребления.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Правилах используются следующие понятия: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отходы производства и потребления (далее – отходы) - остатки сырья, материалов, иных изделий и продуктов, которые образовались в процессе производства или потребления, а также товары (продукция), утратившие свои потребительские свойства;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неопасные отходы — отходы, которые не относятся к опасным и инертным отходам;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опасные отходы — отходы, которые содержат вредные вещества, обладающие опасными свойствами (токсичностью, взрывоопасностью, радиоактивностью, пожароопасностью, высокой реакционной способностью)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учет отходов — система сбора и предоставления информации о количественных и качественных характеристиках отходов и способах обращения с ними;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утилизация отходов — использование отходов в качестве вторичных материальных или энергетических ресурсов;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обезвреживание отходов — уменьшение или устранение опасных свойств отходов путем механической и физико-химической обработки;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переработка отходов – физические, тепловые, химические или биологические процессы, включая сортировку, которые изменяют характеристики отходов для уменьшения их объема или опасных свойств, облегчают обращение с ними или улучшают их утилизацию;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захоронение отходов - складирование отходов в местах, специально установленных для их безопасного хранения в течение неограниченного срока;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обращение с отходами – виды деятельности, связанные с отходами, включая предупреждение и минимизацию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 и удаление отходов;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использование (переработка, утилизация) отходов - вовлечение отходов в хозяйственный оборот в целях  получения  различных  видов продукции путем их непосредственной переработки или восстановления;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опасных отходов производства — документ, содержащий стандартизированное описание процессов образования отходов по месту их происхождения, их количественных и качественных показателей, правил обращения с ними, методов их контроля, видов вредного воздействия этих отходов на окружающую среду, здоровье человека и (или) имущество лиц, сведения о производителях отходов, иных лицах, имеющих их в собственности;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специализированные предприятия - организации, осуществляющие сбор, перемещение, хранение, размещение, захоронение, складирование, переработку и утилизацию отходов производства;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транспортировка отходов - перемещение отходов от объектов их образования до объектов их сортировки, хранения, переработки, обезвреживания, захоронения и уничтожения;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хранение отходов -  складирование отходов в специально отведенных местах в целях их последующего безопасного удаления;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собственники отходов - физические и юридические лица, в результате деятельности которых образуются отходы производства и потребления;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полигон - специально оборудованные места (площадки, склады, хранилища) для хранения отходов на период, установленный для каждого вида отходов в целях последующей утилизации, переработки или окончательного захоронения;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перевозчик – юридическое или физическое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лицензию или соответствующее разрешение, выданное в установленном порядке.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не указанные в пункте 1 Правил, используются в Правилах в значениях, определяемых терминологией законодательства Республики Казахстан. 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Виды отходов производства и потребления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Отходы классифицируются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классификатором отходов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, утвержденным уполномоченным органом в области охраны окружающей среды.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Отходы, подлежащие переработке (утилизации):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сырье и материалы, относящиеся к металлолому;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резинотехнические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отработанные горюче-смазочные материалы;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отработавшие технические жидкости (электролиты, охлаждающие, тормозные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отработавшие аккумуляторы;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пластмассовые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ртутьсодержащие приборы;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другие отходы (макулатура, текстиль, кожа, батарейки и т.д.).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степени опасности отходы разделяются на </w:t>
      </w:r>
      <w:r>
        <w:rPr>
          <w:rFonts w:ascii="Times New Roman"/>
          <w:b w:val="false"/>
          <w:i w:val="false"/>
          <w:color w:val="000000"/>
          <w:sz w:val="28"/>
        </w:rPr>
        <w:t>опасные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неопасные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инертные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виды отходов и объекты их размещения подлежат учету в Государственном кадастре отходов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Цели и основные принципы правил по обращению</w:t>
      </w:r>
      <w:r>
        <w:br/>
      </w:r>
      <w:r>
        <w:rPr>
          <w:rFonts w:ascii="Times New Roman"/>
          <w:b/>
          <w:i w:val="false"/>
          <w:color w:val="000000"/>
        </w:rPr>
        <w:t>с отходами производства и потребления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Основными целями регулирования отношений в сфере обращения с отходами на территории города Алматы являются: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экологической безопасности населения города Алматы, охрана окружающей среды от вредного воздействия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недопущение организации свалок отходов и захламления территории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получение готовой продукции или извлечение полезных составляющих при использовании (переработке, утилизации)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рынка вторичных материальных ресурсов и вовлечение их в хозяйственный оборот в качестве вторичного сырья. 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Основными принципами обращения с отходами на территории города Алматы являются: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минимизация образования отходов и уменьшение степени их 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разделение отходов при их сборе и подготовке к переработке;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приоритет переработки отходов перед их уничтожением;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приоритет уничтожения отходов перед их захоронением;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использование новейших научно-технических достижений в целях реализации малоотходных и безотходных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возложение ответственности на юридические и физические лица за раздельный сбор отходов, относящихся к вторичным ресурсам и их переработку (обработку) специализированными предприятиями во вторичное сырье;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возмещение вреда, причиненного окружающей среде, и направление средств, полученных в счет указанного возмещения, на природоохранные мероприятия;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использование методов экономического регулирования (экономического стимулирования) деятельности в области обращения с отходами в целях уменьшения количества отходов и вовлечения их в хозяйственный оборот;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комплексная переработка материально-сырьевых ресурсов в целях уменьшения количества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экономическое стимулирование деятельности в области обращения с отходами;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доступность информации в области обращения с отходами;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научно обоснованное сочетание экологических и экономических интересов в целях обеспечения устойчивого развития города Алматы. 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Методы обращения с отходами</w:t>
      </w:r>
      <w:r>
        <w:br/>
      </w:r>
      <w:r>
        <w:rPr>
          <w:rFonts w:ascii="Times New Roman"/>
          <w:b/>
          <w:i w:val="false"/>
          <w:color w:val="000000"/>
        </w:rPr>
        <w:t>производства и потребления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целями и основными принципами обращения с отходами при выборе метода обращения, предпочтение отдается тому методу, который обеспечивает наименьший экологический ущерб окружающей среде с учетом увеличения использования отходов в поиске вторичных ресурсов.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Приоритетными методами обращения с отходами являются: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переработка отходов с использованием безотходных и малоотходных технологий по утилизации вторичных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регенерация отходов для повторного использования (при наличии технологической возможности и экономической целесообразности);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термическое, физико-химическое и биологическое обезвреживание;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захоронение. 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Отходы производства и потребления</w:t>
      </w:r>
      <w:r>
        <w:br/>
      </w:r>
      <w:r>
        <w:rPr>
          <w:rFonts w:ascii="Times New Roman"/>
          <w:b/>
          <w:i w:val="false"/>
          <w:color w:val="000000"/>
        </w:rPr>
        <w:t>как объект права собственности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право собственности (иное вещное право) на отходы принадлежит собственнику сырья, веществ, соединений, материалов, полуфабрикатов, иных изделий или продуктов, а также товаров (продукции), в результате использования которых эти отходы образовались.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Право собственности на отходы может быть приобретено другими лицами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Владелец объекта в случае образования несанкционированной свалки отходов на отведенной территории, в кратчайшие сроки принимает меры к перемещению этих отходов на объекты размещения отходов.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Собственники отходов обеспечивают безопасное обращение с отходами с момента их образования, если иное не предусмотрено законодательством Республики Казахстан или договором, заключенным с другим юридическим или физическим лицом, определяющим условия обращения с отходами.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Общие требования к обращению с отходами</w:t>
      </w:r>
      <w:r>
        <w:br/>
      </w:r>
      <w:r>
        <w:rPr>
          <w:rFonts w:ascii="Times New Roman"/>
          <w:b/>
          <w:i w:val="false"/>
          <w:color w:val="000000"/>
        </w:rPr>
        <w:t>производства и потребления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Собственники отходов предусматривают меры безопасного обращения с ними, соблюдать экологические и санитарно-эпидемиологические требования и выполнять установленные мероприятия по обращению с отходами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Размещение и удаление отходов производятся в местах, определяемых решениями местных исполнительных органов по согласованию с государственным органом санитарно-эпидемиологической службы и иными уполномоченными государственными органами.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Места размещения отходов предназначены для безопасного хранения отходов в срок не более трех лет до их восстановления или переработки или не более одного года до их захоронения.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Собственники отходов обеспечивают постепенное сокращение объемов их образования на всех этапах производственного цикла, в том числе путем совершенствования производственных процессов, повторного использования (рециклинга) отходов, передачи отходов физическим и юридическим лицам, заинтересованным в их использовании.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Физическим и юридическим лицам, занимающимся хозяйственной деятельностью, связанной с обращением отходов необходимо: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требования, установленные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необходимые организационно-технические и технологические меры по удалению образовавшихся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иметь утвержденные уполномоченным органом в области охраны окружающей среды проекты нормативов размещения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иметь паспорта отходов, зарегистрированные в уполномоченном органе в области охраны окружающей среды в порядке и в сроки, установленные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инвентаризацию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вести регулярный учет (вид, количество, свойства) накопленных, перемещаемых или переработанных отходов, образовавшихся в процессе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мониторинг состояния окружающей среды на территориях объектов реализации отходов производства и 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предоставлять в порядке, установленном законодательством Республики Казахстан, информацию, связанную с обращением отходов уполномоченному органу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соблюдать требования по предупреждению аварий, связанных с обращением с отходами, и принимать неотложные меры по их ликвидации;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угрозы возникновения или возникновения аварии, связанной с обращением отходов, которые наносят или могут нанести ущерб окружающей среде, здоровью или имуществу физических и/или юридических лиц, немедленно информировать об этом уполномоченный орган в области охраны окружающей среды и государственный орган в области санитарно-эпидемиологического надзора населения и аппарат акима соответствующего административного района города Алматы.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Собственники отходов производят накопление отходов методом раздельного сбора на специально отведенных площадках в контейнерах или других сборниках отходов до передачи специализированным предприятиям.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сбору, временному хранению на собственной территории и перемещению отходов несут собственники этих отходов.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Сбор отходов на землях общего пользования, их вывоз, размещение на переработку и другие операции с отходами финансируются за счет средств местного бюджета, если не известен источник образования (появления) этих отходов. Сбор и вывоз отходов с земель общего пользования, переданных в аренду, возлагаются на арендатора. 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Сбор и временное хранение образовавшихся</w:t>
      </w:r>
      <w:r>
        <w:br/>
      </w:r>
      <w:r>
        <w:rPr>
          <w:rFonts w:ascii="Times New Roman"/>
          <w:b/>
          <w:i w:val="false"/>
          <w:color w:val="000000"/>
        </w:rPr>
        <w:t>отходов производства и потребления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Собственники (владельцы) объектов, а также собственники отходов: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обеспечивают раздельный сбор, сортировку, а также соблюдение установленного порядка их размещения и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производят раздельный сбор и временное хранение отходов производства и потребления способами, предотвращающими уничтожение вторичных материальных ресурсов (металл, стекло, текстиль, макулатура, тара, упаковка, полимерные материалы, резина (изношенные автопокрышки), реактивы, технические жидкости и масла, масляные фильтры, бытовые приборы и оборудование, электрические батарейки и свинцово-кислотные аккумуляторы, ртутные термометры, и иные виды вторичных материальных ресурсов);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используют герметичные емкости для хранения жидких отходов производства (аккумуляторные электролиты, отработанные машинные масла и использованные жидкости (охлаждающие, тормозные и другие). Слив отработанных жидкостей в канализацию, на почву, водоемы и другие места не допускается;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осуществляют сбор и временное хранение отходов на специальных площадках, имеющих твердое покрытие и сплошное ограждение, исключающее загрязнение почвенного слоя, с удобными подъездами для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возмещают причиненный ущерб окружающей среде, здоровью граждан, имуществу физических и юридических лиц, государству вследствие небрежного или бесхозяйственного обращения с отходами производства и потребления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пользуются услугами специализированных предприятий на договорной основе, либо самостоятельно осуществляют операции по размещению и удалению отходов при условии выполнения требований раздела 8 настоящих Правил. 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процессе хранения и обращения с отходами не допускается: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смешивание отходов, передаваемых на переработку, если такое смешивание запрещено применяемыми технологиями переработки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захоронение, поджоги, несанкционированные свалки отходов на территории производственных и иных объектов хозяйственной деятельности, где произошло образование отходов. </w:t>
      </w:r>
    </w:p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Транспортировка, размещение и удаление</w:t>
      </w:r>
      <w:r>
        <w:br/>
      </w:r>
      <w:r>
        <w:rPr>
          <w:rFonts w:ascii="Times New Roman"/>
          <w:b/>
          <w:i w:val="false"/>
          <w:color w:val="000000"/>
        </w:rPr>
        <w:t>отходов производства и потребления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Удаление отходов производится в соответствии с Генеральной схемой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Правилам).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Транспортировку отходов осуществляют: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предприятия, осуществляющие хранение, захоронение, переработку или утилизацию отходов и имеющие разрешение на проведение этих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собственники отходов при наличии договорных отношений со специализированными предприятиями, осуществляющими хранение, захоронение, переработку или утилизацию отходов и имеющими разрешение на проведение этих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специализированные вывозящие организации, имеющие договорные отношения со специализированными предприятиями, осуществляющими хранение, захоронение, переработку или утилизацию отходов и имеющими разрешение на проведение этих работ; 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Отношения между физическими и юридическими лицами в сфере обращения с отходами, регламентируются заключаемыми между ними договорами.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Передача отходов осуществляется в местах их хранения и накопления, путем предъявления и погрузки на транспортное средство перевозчика или иным способом, определяемым в договоре, и оформляется актом, накладной или иным документом. Перевозчикам могут быть юридические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п.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Перевозчик, осуществляющий погрузочно-разгрузочные работы и транспортировку отходов обеспечивает соблюдение следующих условий: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договора с собственником отходов на их транспортировку, в котором указан конечный пункт утилизации или захоронения перевозимых отходов со ссылкой на соответствующий договор со специализированным предприятием;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соответствующей упаковки и маркировки отходов для целей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специально оборудованных и снабженных специальными знаками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паспорта опасных отходов, и документации для транспортировки и передачи опасных отходов с указанием их количества, цели и места назначения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 требований безопасности при транспортировке опасных отходов, а также к погрузочно-разгрузочным работам. 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Порядок упаковки и маркировки опасных отходов для целей транспортировки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транспорте.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Транспортировка отходов осуществляется в соответствии с требованиями действующего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 момента погрузки отходов на транспортное средство и приемки их представителем перевозчика, осуществляющим транспортировку отходов, и до выгрузки их в установленном месте из транспортного средства, ответственность за безопасное обращение с ними несет перевозчик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Переработка и утилизация отходов</w:t>
      </w:r>
      <w:r>
        <w:br/>
      </w:r>
      <w:r>
        <w:rPr>
          <w:rFonts w:ascii="Times New Roman"/>
          <w:b/>
          <w:i w:val="false"/>
          <w:color w:val="000000"/>
        </w:rPr>
        <w:t>производства и потребления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Юридические лица, осуществляющие сбор отходов и их переработку (обработку) во вторичное сырье, обеспечивают использование полученного вторичного сырья либо передачу его для этих целей иным организациям, осуществляющим использование вторичного сырья.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Использование отходов в качестве вторичных материальных ресурсов осуществляется собственником отходов в порядке, не нарушающем права и охраняемые законом интересы физических и юридических лиц.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Не допускается захоронение или уничтожение отходов, которые могут быть использованы в качестве вторичных материальных ресурсов.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Порядок организации транспортировки отходов в качестве вторичных материальных ресурсов во вторичное сырье определен пунктами 25 и 26 настоящих Правил.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Юридические лица, осуществляющие переработку и утилизацию отходов, получают соответствующие согласования и разрешения государственных органов в области охраны окружающей среды и санитарно-эпидемиологического благополучия населения.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Требования к размещению отходов</w:t>
      </w:r>
      <w:r>
        <w:br/>
      </w:r>
      <w:r>
        <w:rPr>
          <w:rFonts w:ascii="Times New Roman"/>
          <w:b/>
          <w:i w:val="false"/>
          <w:color w:val="000000"/>
        </w:rPr>
        <w:t>производства и потребления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Юридические и физические лица при определении места проектирования, строительства и эксплуатации объекта размещения отходов руководствуются требованиями законодательства о дислокации объектов размещения отходов.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Размещение опасных отходов разрешается в специально оборудованных местах и осуществляется в соответствии с условиями, предусмотренными экологическими разрешениями. Осуществление других видов деятельности, не связанных с обращением с опасными отходами, на территории, отведенной для их размещения, не допускается.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опасных отходов обозначается на местности хорошо видимыми опознавательными знаками с указанием вида отхода, степени его опасности и даты захоронения.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Не допускается захоронение отходов: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территории города Алматы,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залегания полезных ископаемых и ведения горных работ в случаях, если возникает угроза загрязнения этих мест.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Не допускается принимать для захоронения на полигонах следующие отходы производства и потребления: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жидкие отходы;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опасные отходы, которые в условиях полигона являются взрывчатыми, коррозийными, окисляемыми, высокоогнеопасными или огнеопасными;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целые использованные шины, за исключением их применения в качестве стабилизирующего материала при рекультивации;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отходы, содержащие стойкие органические загрязнители;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отходы, которые не удовлетворяют критериям приема.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Не допускается смешивание отходов в целях выполнения критериев приема.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Порядок размещения опасных отходов определяется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. Осуществление других видов деятельности, не связанных с обращением с опасными отходами на территории, отведенной для их размещения, не допускается. Предприятия, которые осуществляют размещение опасных отходов, разрабатывают планы действий при чрезвычайных и аварийных ситуациях.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Собственники отходов, сдающие отходы на полигон предоставляют владельцу полигона достоверную информацию об их качественных и количественных характеристиках, подтверждающую отнесение отходов к определенному виду и сопровождаемую для опасных отходов копией их паспорта.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Порядок транспортировки и размещения отходов должен соответствовать требованиям п. </w:t>
      </w:r>
      <w:r>
        <w:rPr>
          <w:rFonts w:ascii="Times New Roman"/>
          <w:b w:val="false"/>
          <w:i w:val="false"/>
          <w:color w:val="000000"/>
          <w:sz w:val="28"/>
        </w:rPr>
        <w:t xml:space="preserve">24-27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Владельцы полигонов имеют право принимать на полигон только те виды отходов, которые разрешены для размещения на данном полигоне и право на размещение которых, подтверждается экологическим разрешением. Владелец полигона соблюдает следующие процедуры приема отходов: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документации на отходы, включая паспорт опасных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визуальный осмотр отходов на входе и на месте размещения;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сверка содержимого с описанием в документации, представленной собственником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ведение учета количества и характеристик размещенных отходов с указанием происхождения, даты поставки, идентификации производителя или сборщика отходов, а при наличии опасных отходов — точного места их размещения на полигоне;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исключения попадания на полигон радиоактивных веществ необходимо проводить дозиметрический контроль каждой партии отходов. 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Владелец полигона постоянно обеспечивает: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письменное подтверждение получения каждой партии отходов, принятой на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хранение данной документации в течение пяти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определения массы поступающих отходов на пунктах приема установку измерительных приборов. 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Контроль и мониторинг воздействия полигона на окружающую среду проводится в соответствии с законодательством Республики Казахстан. 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Ответственность за правонарушения в области</w:t>
      </w:r>
      <w:r>
        <w:br/>
      </w:r>
      <w:r>
        <w:rPr>
          <w:rFonts w:ascii="Times New Roman"/>
          <w:b/>
          <w:i w:val="false"/>
          <w:color w:val="000000"/>
        </w:rPr>
        <w:t>учета, утилизации и обезвреживания</w:t>
      </w:r>
      <w:r>
        <w:br/>
      </w:r>
      <w:r>
        <w:rPr>
          <w:rFonts w:ascii="Times New Roman"/>
          <w:b/>
          <w:i w:val="false"/>
          <w:color w:val="000000"/>
        </w:rPr>
        <w:t>отходов производства и потребления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Физические и юридические лица при нарушении положений настоящих правил подлежат ответственности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12.04.2010 № 315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</w:tbl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Генеральная схема</w:t>
      </w:r>
      <w:r>
        <w:br/>
      </w:r>
      <w:r>
        <w:rPr>
          <w:rFonts w:ascii="Times New Roman"/>
          <w:b/>
          <w:i w:val="false"/>
          <w:color w:val="000000"/>
        </w:rPr>
        <w:t xml:space="preserve">учета, утилизации и обезвреживания  отходов производства и потребления в городе Алматы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1882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