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431e" w14:textId="5a14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7 июля 2003 года N 139 "Об утверждении Правил социального обслуживания на дому детей с ограниченными возможностями и Положения об отделении социальной помощи на дому по обслуживанию детей с ограниченными возможностями"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 января 2008 года N 1. Зарегистрировано Департаментом юстиции Северо-Казахстанской области 22 января 2008 года N 1664. Утратило силу - постановлением Акимата Северо-Казахстанской области от 25 августа 2011 года N 279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   Северо-Казахстанской области от 25.08.2011 N 279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 статьи 27 Закона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в Республике Казахстан", статьей 28 Закона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N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области от 7 июля 2003 года  </w:t>
      </w:r>
      <w:r>
        <w:rPr>
          <w:rFonts w:ascii="Times New Roman"/>
          <w:b w:val="false"/>
          <w:i w:val="false"/>
          <w:color w:val="000000"/>
          <w:sz w:val="28"/>
        </w:rPr>
        <w:t>N 139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социального обслуживания на дому детей с ограниченными возможностями и Положения об отделении социальной помощи на дому по обслуживанию детей с ограниченными возможностями"»(зарегистрировано в Северо-Казахстанском региональном разделе реестра государственной регистрации 6 августа 2003 года за N 990, опубликовано в газетах "Солтүстік Қазақстан" от 18 августа 2003 года, "Северный Казахстан"»от 18 августа 2003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"труда, занятости и социальной защиты населения" заменить словами "координации занятости и социальных программ";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"Омарова Ж.И."»заменить словами "Нуракаева Е.Е.";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социального обслуживания на дому детей с ограниченными возможностями,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"отдела (управления) труда, занятости и социальной защиты населения"»заменить словами "отдела занятости и социальных программ";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об отделении социальной помощи на дому по обслуживанию детей с ограниченными возможностями,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"отделу (управлению) труда, занятости и социальной защиты населения" заменить словами "отделу занятости и социальных программ";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слова "отдела (управления) труда, занятости и социальной защиты населения"»заменить словами "отдела занятости и социальных программ";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 слова "отделов (управлений) труда, занятости и социальной защиты населения"»заменить словами "отделов занятости и социальных программ";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21 слова "районного (городского), отдела (управления) труда, занятости и социальной защиты населения"»заменить словами "начальника районного (городского) отдела занятости и социальных программ";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25 слова "отдел (управление) труда, занятости и социальной защиты населения"»заменить словами "отдел занятости и социальных программ".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