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35de" w14:textId="9713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18 марта 2008 года N 5/8. Зарегистрировано Департаментом юстиции Северо-Казахстанской области 4 апреля 2008 года N 1667. Утратило силу - решением маслихата Северо-Казахстанской области от 18 июня 2010 года N 26/15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18.06.2010 г. N 26/15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 статьи 19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N 212 и пунктом 5,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эмиссии в окружающую среду на 2008 год по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V сессии   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2008 года N 5/8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 на 2008 год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413"/>
        <w:gridCol w:w="2073"/>
        <w:gridCol w:w="3033"/>
        <w:gridCol w:w="16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опасности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загрязняющих веществ от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тонна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загрязняющих веществ от передвижных источников: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(далее- тонна)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этилированного бензина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 газа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Сбросы загрязняющих веществ: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источники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накопители,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(твердобытовые)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отходы: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опасных отходов производства и потребления на полигонах, накопителях санкционированных свалках и специально отведенных местах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"красный список"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"янтарный список"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"зеленый список"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классифи-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цированные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шламы, хвосты обогащения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 отходы: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керель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 отходы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альфа-радиоактивные отходы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 отходы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предприятий, сертифицированных на соответствие международным стандартам ISO 14001:2004 к ставкам платы за эмиссию в окружающую среду вводятся следующие коэффициенты: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>коэффициент 0,75;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предприятий, являющихся субъектами естественных монополий, оказывающих коммунальные услуги населению, к ставкам к ставкам платы за эмиссию в окружающую среду вводятся следующие коэффициенты: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>коэффициент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полигонов осуществляющих размещение коммунальных отходов, за объем твердо-бытовых отходов, образуемый от населения, к ставкам к ставкам платы за эмиссию в окружающую среду вводятся следующие коэффициенты.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отнесения ставок платы предприятий одновременно к подпунктам 1) и 2) примечания, следует применять коэффициенты  подпункта 2) примечания.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