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d099" w14:textId="2e0d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2 апреля 2008 года N 8. Зарегистрировано Департаментом юстиции Северо-Казахстанской области 30 апреля 2008 года N 1673. Утратило силу в связи с истечением срока действия (письмо аппарата акима Северо-Казахстанской области от 1 июля 2015 года N 1.14-7/1840)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акима Северо-Казахстанской области от 01.07.2015 N 1.14-7/1840).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2 статьи 29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"О местном государственном 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января 2008 года N 41 "Об утверждений Правил выплаты субсидий сельскохозяйственным товаропроизводителям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2008 год" аким области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 районам области объемы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2008 год согласно приложению (далее - субсидии).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Акимам районов, департаменту сельского хозяйства обеспечить целевое использование бюджетных средств на выплату субсидий.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заместителя акима области Ескендирова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2008 года N 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по районам области объемов субсидий</w:t>
      </w:r>
      <w:r>
        <w:br/>
      </w:r>
      <w:r>
        <w:rPr>
          <w:rFonts w:ascii="Times New Roman"/>
          <w:b/>
          <w:i w:val="false"/>
          <w:color w:val="000000"/>
        </w:rPr>
        <w:t>на повышение урожайности и качества продукции растениеводства, удешевление стоимости горюче-смазочных материалов и других весенне-полевых</w:t>
      </w:r>
      <w:r>
        <w:br/>
      </w:r>
      <w:r>
        <w:rPr>
          <w:rFonts w:ascii="Times New Roman"/>
          <w:b/>
          <w:i w:val="false"/>
          <w:color w:val="000000"/>
        </w:rPr>
        <w:t>и уборочных работ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в редакции решения акима Северо-Казахстанской области от 4.12.2008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412"/>
        <w:gridCol w:w="2412"/>
        <w:gridCol w:w="2105"/>
        <w:gridCol w:w="2106"/>
        <w:gridCol w:w="1495"/>
        <w:gridCol w:w="1496"/>
      </w:tblGrid>
      <w:tr>
        <w:trPr>
          <w:trHeight w:val="30" w:hRule="atLeast"/>
        </w:trPr>
        <w:tc>
          <w:tcPr>
            <w:tcW w:w="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культурам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и бахче-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241,175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206,101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198,324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176,879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132,441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109,728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190,601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19,982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131,804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42,341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320,833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223,508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129,482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93,529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28,565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97,097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553,582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388,697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132,629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464,378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304,676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134,254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167,180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174,332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135,707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3034,963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2301,735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534,379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193,129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