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1b6db" w14:textId="891b6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Северо-Казахстанского областного маслихата от 13 декабря 2007 года N 4/2 "Об областном бюджете на 2008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Северо-Казахстанской области от 16 июля 2008 года N 9/1. Зарегистрировано Департаментом юстиции Северо-Казахстанской области 25 июля 2008 года N 1682. Утратило силу - решением маслихата Северо-Казахстанской области от 18 июня 2010 года N 26/15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маслихата Северо-Казахстанской области от 18.06.2010 г. N 26/15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статьи 115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Бюджетного 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24 апреля 2004 года N 548-П, подпунктом 1) пункта 1 статьи 6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 местном государственном управлении в Республике Казахстан" от 23 января 2001 года N 148,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 областного маслихата четвертой сессии IV созыва от 13 декабря 2007 года N 4/2 "Об областном бюджете на 2008 год", зарегистрированное в Региональном разделе в Реестре государственной регистрации нормативных правовых актов за N 1663 от 29 декабря 2007 года и опубликованное 11 января 2008 года в газетах "Солтүстік Қазақстан", "Северный Казахстан" (с изменениями и дополнениями, внесенными решениями областного маслихата от 18 марта 2008 года N 5/3 р/г N 1671 от 14 апреля 2008 года, 7 мая 2008 года; от 5 июня 2008 года N 7/1 р/г N 1676 от 3 июля 2008 года, 16 июля 2008 года),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1)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"51 957 399" заменить цифрами "52 201 079";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"5 895 160" заменить цифрами "5 938 177";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"45 847 908" заменить цифрами "46 048 571";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2)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"51 516 974" заменить цифрами "51 396 654";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3)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"440 425" заменить цифрами "804 425";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4)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"747 497" заменить цифрами "1 247 497";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"789 000" заменить цифрами "1 289 000";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5)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"151 329" заменить цифрами "15 329";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"159 150" заменить цифрами "39 150";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"7 821" заменить цифрами "23 821";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6.3.: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"659 821" заменить цифрами "630 921";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15 дополнить подпунктами 14 и 15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на выплату стипендий обучающимся в организациях технического и профессионального, послесреднего образования на основании государственного образовательного заказа местных исполнительных органов - 9 590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на компенсацию потерь местных бюджетов в связи с увеличением минимального размера заработной платы - 191 073 тыс. тенге.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1, 2 к указанному решению изложить в новой редакции (прилагаются).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2008 года.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                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Маслихата                    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Т.Иманов                                 К.Едресов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сессии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июля 2008 года N 9/1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2008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3"/>
        <w:gridCol w:w="1289"/>
        <w:gridCol w:w="1296"/>
        <w:gridCol w:w="6838"/>
        <w:gridCol w:w="2454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6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30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</w:tr>
      <w:tr>
        <w:trPr>
          <w:trHeight w:val="375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  Доходы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52 201 079 </w:t>
            </w:r>
          </w:p>
        </w:tc>
      </w:tr>
      <w:tr>
        <w:trPr>
          <w:trHeight w:val="315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Hалоговые поступления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5 938 177 </w:t>
            </w:r>
          </w:p>
        </w:tc>
      </w:tr>
      <w:tr>
        <w:trPr>
          <w:trHeight w:val="30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5 316 870 </w:t>
            </w:r>
          </w:p>
        </w:tc>
      </w:tr>
      <w:tr>
        <w:trPr>
          <w:trHeight w:val="30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5 316 870 </w:t>
            </w:r>
          </w:p>
        </w:tc>
      </w:tr>
      <w:tr>
        <w:trPr>
          <w:trHeight w:val="36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621 307 </w:t>
            </w:r>
          </w:p>
        </w:tc>
      </w:tr>
      <w:tr>
        <w:trPr>
          <w:trHeight w:val="60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621 307 </w:t>
            </w:r>
          </w:p>
        </w:tc>
      </w:tr>
      <w:tr>
        <w:trPr>
          <w:trHeight w:val="315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Hеналоговые поступления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214 331 </w:t>
            </w:r>
          </w:p>
        </w:tc>
      </w:tr>
      <w:tr>
        <w:trPr>
          <w:trHeight w:val="30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17 442 </w:t>
            </w:r>
          </w:p>
        </w:tc>
      </w:tr>
      <w:tr>
        <w:trPr>
          <w:trHeight w:val="60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15 193 </w:t>
            </w:r>
          </w:p>
        </w:tc>
      </w:tr>
      <w:tr>
        <w:trPr>
          <w:trHeight w:val="60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из государственного бюджета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2 249 </w:t>
            </w:r>
          </w:p>
        </w:tc>
      </w:tr>
      <w:tr>
        <w:trPr>
          <w:trHeight w:val="1515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154 300 </w:t>
            </w:r>
          </w:p>
        </w:tc>
      </w:tr>
      <w:tr>
        <w:trPr>
          <w:trHeight w:val="1785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 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154 300 </w:t>
            </w:r>
          </w:p>
        </w:tc>
      </w:tr>
      <w:tr>
        <w:trPr>
          <w:trHeight w:val="30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42 589 </w:t>
            </w:r>
          </w:p>
        </w:tc>
      </w:tr>
      <w:tr>
        <w:trPr>
          <w:trHeight w:val="30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42 589 </w:t>
            </w:r>
          </w:p>
        </w:tc>
      </w:tr>
      <w:tr>
        <w:trPr>
          <w:trHeight w:val="285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46 048 571 </w:t>
            </w:r>
          </w:p>
        </w:tc>
      </w:tr>
      <w:tr>
        <w:trPr>
          <w:trHeight w:val="60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нижестоящих органов государственного управления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23 113 </w:t>
            </w:r>
          </w:p>
        </w:tc>
      </w:tr>
      <w:tr>
        <w:trPr>
          <w:trHeight w:val="60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районных (городских) бюджетов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23 113 </w:t>
            </w:r>
          </w:p>
        </w:tc>
      </w:tr>
      <w:tr>
        <w:trPr>
          <w:trHeight w:val="585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23 113 </w:t>
            </w:r>
          </w:p>
        </w:tc>
      </w:tr>
      <w:tr>
        <w:trPr>
          <w:trHeight w:val="60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46 025 458 </w:t>
            </w:r>
          </w:p>
        </w:tc>
      </w:tr>
      <w:tr>
        <w:trPr>
          <w:trHeight w:val="30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46 025 458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1"/>
        <w:gridCol w:w="1373"/>
        <w:gridCol w:w="1484"/>
        <w:gridCol w:w="6473"/>
        <w:gridCol w:w="2389"/>
      </w:tblGrid>
      <w:tr>
        <w:trPr>
          <w:trHeight w:val="255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Функц. группа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30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</w:tr>
      <w:tr>
        <w:trPr>
          <w:trHeight w:val="375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Затраты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51 396 654 </w:t>
            </w:r>
          </w:p>
        </w:tc>
      </w:tr>
      <w:tr>
        <w:trPr>
          <w:trHeight w:val="345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682 206 </w:t>
            </w:r>
          </w:p>
        </w:tc>
      </w:tr>
      <w:tr>
        <w:trPr>
          <w:trHeight w:val="30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области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29 248 </w:t>
            </w:r>
          </w:p>
        </w:tc>
      </w:tr>
      <w:tr>
        <w:trPr>
          <w:trHeight w:val="30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области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29 248 </w:t>
            </w:r>
          </w:p>
        </w:tc>
      </w:tr>
      <w:tr>
        <w:trPr>
          <w:trHeight w:val="30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419 414 </w:t>
            </w:r>
          </w:p>
        </w:tc>
      </w:tr>
      <w:tr>
        <w:trPr>
          <w:trHeight w:val="30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области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404 726 </w:t>
            </w:r>
          </w:p>
        </w:tc>
      </w:tr>
      <w:tr>
        <w:trPr>
          <w:trHeight w:val="795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обучение государственных служащих компьютерной грамотности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14 688 </w:t>
            </w:r>
          </w:p>
        </w:tc>
      </w:tr>
      <w:tr>
        <w:trPr>
          <w:trHeight w:val="30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127 793 </w:t>
            </w:r>
          </w:p>
        </w:tc>
      </w:tr>
      <w:tr>
        <w:trPr>
          <w:trHeight w:val="51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финансов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67 118 </w:t>
            </w:r>
          </w:p>
        </w:tc>
      </w:tr>
      <w:tr>
        <w:trPr>
          <w:trHeight w:val="765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разовых талонов и обеспечение полноты сбора сумм от реализации разовых талонов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32 541 </w:t>
            </w:r>
          </w:p>
        </w:tc>
      </w:tr>
      <w:tr>
        <w:trPr>
          <w:trHeight w:val="30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6 534 </w:t>
            </w:r>
          </w:p>
        </w:tc>
      </w:tr>
      <w:tr>
        <w:trPr>
          <w:trHeight w:val="285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21 600 </w:t>
            </w:r>
          </w:p>
        </w:tc>
      </w:tr>
      <w:tr>
        <w:trPr>
          <w:trHeight w:val="51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экономики и бюджетного планирования области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105 751 </w:t>
            </w:r>
          </w:p>
        </w:tc>
      </w:tr>
      <w:tr>
        <w:trPr>
          <w:trHeight w:val="51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экономики и бюджетного планирования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105 751 </w:t>
            </w:r>
          </w:p>
        </w:tc>
      </w:tr>
      <w:tr>
        <w:trPr>
          <w:trHeight w:val="315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83 282 </w:t>
            </w:r>
          </w:p>
        </w:tc>
      </w:tr>
      <w:tr>
        <w:trPr>
          <w:trHeight w:val="81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по мобилизационной подготовке, гражданской обороне, организации предупреждения и ликвидации аварий и стихийных бедствий области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83 282 </w:t>
            </w:r>
          </w:p>
        </w:tc>
      </w:tr>
      <w:tr>
        <w:trPr>
          <w:trHeight w:val="1035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по мобилизационной подготовке, гражданской обороне, организации предупреждения и ликвидации аварий и стихийных бедствий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17 155 </w:t>
            </w:r>
          </w:p>
        </w:tc>
      </w:tr>
      <w:tr>
        <w:trPr>
          <w:trHeight w:val="51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15 416 </w:t>
            </w:r>
          </w:p>
        </w:tc>
      </w:tr>
      <w:tr>
        <w:trPr>
          <w:trHeight w:val="51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мобилизация областного масштаба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34 450 </w:t>
            </w:r>
          </w:p>
        </w:tc>
      </w:tr>
      <w:tr>
        <w:trPr>
          <w:trHeight w:val="51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областного масштаба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16 261 </w:t>
            </w:r>
          </w:p>
        </w:tc>
      </w:tr>
      <w:tr>
        <w:trPr>
          <w:trHeight w:val="705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1 918 722 </w:t>
            </w:r>
          </w:p>
        </w:tc>
      </w:tr>
      <w:tr>
        <w:trPr>
          <w:trHeight w:val="51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1 874 743 </w:t>
            </w:r>
          </w:p>
        </w:tc>
      </w:tr>
      <w:tr>
        <w:trPr>
          <w:trHeight w:val="51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областного бюджета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1 796 543 </w:t>
            </w:r>
          </w:p>
        </w:tc>
      </w:tr>
      <w:tr>
        <w:trPr>
          <w:trHeight w:val="51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территории области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77 163 </w:t>
            </w:r>
          </w:p>
        </w:tc>
      </w:tr>
      <w:tr>
        <w:trPr>
          <w:trHeight w:val="30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1 037 </w:t>
            </w:r>
          </w:p>
        </w:tc>
      </w:tr>
      <w:tr>
        <w:trPr>
          <w:trHeight w:val="30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43 979 </w:t>
            </w:r>
          </w:p>
        </w:tc>
      </w:tr>
      <w:tr>
        <w:trPr>
          <w:trHeight w:val="30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43 979 </w:t>
            </w:r>
          </w:p>
        </w:tc>
      </w:tr>
      <w:tr>
        <w:trPr>
          <w:trHeight w:val="315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6 201 852 </w:t>
            </w:r>
          </w:p>
        </w:tc>
      </w:tr>
      <w:tr>
        <w:trPr>
          <w:trHeight w:val="51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23 353 </w:t>
            </w:r>
          </w:p>
        </w:tc>
      </w:tr>
      <w:tr>
        <w:trPr>
          <w:trHeight w:val="30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23 353 </w:t>
            </w:r>
          </w:p>
        </w:tc>
      </w:tr>
      <w:tr>
        <w:trPr>
          <w:trHeight w:val="30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76 858 </w:t>
            </w:r>
          </w:p>
        </w:tc>
      </w:tr>
      <w:tr>
        <w:trPr>
          <w:trHeight w:val="30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10 641 </w:t>
            </w:r>
          </w:p>
        </w:tc>
      </w:tr>
      <w:tr>
        <w:trPr>
          <w:trHeight w:val="51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66 217 </w:t>
            </w:r>
          </w:p>
        </w:tc>
      </w:tr>
      <w:tr>
        <w:trPr>
          <w:trHeight w:val="51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культуры и спорта области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700 589 </w:t>
            </w:r>
          </w:p>
        </w:tc>
      </w:tr>
      <w:tr>
        <w:trPr>
          <w:trHeight w:val="30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по спорту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569 585 </w:t>
            </w:r>
          </w:p>
        </w:tc>
      </w:tr>
      <w:tr>
        <w:trPr>
          <w:trHeight w:val="51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в спорте детей в специализированных организациях образования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131 004 </w:t>
            </w:r>
          </w:p>
        </w:tc>
      </w:tr>
      <w:tr>
        <w:trPr>
          <w:trHeight w:val="30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3 682 791 </w:t>
            </w:r>
          </w:p>
        </w:tc>
      </w:tr>
      <w:tr>
        <w:trPr>
          <w:trHeight w:val="51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образования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64 788 </w:t>
            </w:r>
          </w:p>
        </w:tc>
      </w:tr>
      <w:tr>
        <w:trPr>
          <w:trHeight w:val="51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678 571 </w:t>
            </w:r>
          </w:p>
        </w:tc>
      </w:tr>
      <w:tr>
        <w:trPr>
          <w:trHeight w:val="51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4 130 </w:t>
            </w:r>
          </w:p>
        </w:tc>
      </w:tr>
      <w:tr>
        <w:trPr>
          <w:trHeight w:val="765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10 913 </w:t>
            </w:r>
          </w:p>
        </w:tc>
      </w:tr>
      <w:tr>
        <w:trPr>
          <w:trHeight w:val="51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263 705 </w:t>
            </w:r>
          </w:p>
        </w:tc>
      </w:tr>
      <w:tr>
        <w:trPr>
          <w:trHeight w:val="51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 внешкольных мероприятий и конкурсов областного масштаба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81 583 </w:t>
            </w:r>
          </w:p>
        </w:tc>
      </w:tr>
      <w:tr>
        <w:trPr>
          <w:trHeight w:val="30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46 977 </w:t>
            </w:r>
          </w:p>
        </w:tc>
      </w:tr>
      <w:tr>
        <w:trPr>
          <w:trHeight w:val="765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44 895 </w:t>
            </w:r>
          </w:p>
        </w:tc>
      </w:tr>
      <w:tr>
        <w:trPr>
          <w:trHeight w:val="78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человеческого капитала в рамках электронного правительства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120 290 </w:t>
            </w:r>
          </w:p>
        </w:tc>
      </w:tr>
      <w:tr>
        <w:trPr>
          <w:trHeight w:val="81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содержание вновь вводимых объектов образования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169 203 </w:t>
            </w:r>
          </w:p>
        </w:tc>
      </w:tr>
      <w:tr>
        <w:trPr>
          <w:trHeight w:val="51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1 241 189 </w:t>
            </w:r>
          </w:p>
        </w:tc>
      </w:tr>
      <w:tr>
        <w:trPr>
          <w:trHeight w:val="81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внедрение новых технологий государственной системы в сфере образования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367 167 </w:t>
            </w:r>
          </w:p>
        </w:tc>
      </w:tr>
      <w:tr>
        <w:trPr>
          <w:trHeight w:val="1335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048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291 407 </w:t>
            </w:r>
          </w:p>
        </w:tc>
      </w:tr>
      <w:tr>
        <w:trPr>
          <w:trHeight w:val="1365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058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238 276 </w:t>
            </w:r>
          </w:p>
        </w:tc>
      </w:tr>
      <w:tr>
        <w:trPr>
          <w:trHeight w:val="30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52 697 </w:t>
            </w:r>
          </w:p>
        </w:tc>
      </w:tr>
      <w:tr>
        <w:trPr>
          <w:trHeight w:val="615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</w:p>
        </w:tc>
      </w:tr>
      <w:tr>
        <w:trPr>
          <w:trHeight w:val="30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1 718 261 </w:t>
            </w:r>
          </w:p>
        </w:tc>
      </w:tr>
      <w:tr>
        <w:trPr>
          <w:trHeight w:val="30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1 718 261 </w:t>
            </w:r>
          </w:p>
        </w:tc>
      </w:tr>
      <w:tr>
        <w:trPr>
          <w:trHeight w:val="315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14 838 018 </w:t>
            </w:r>
          </w:p>
        </w:tc>
      </w:tr>
      <w:tr>
        <w:trPr>
          <w:trHeight w:val="30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11 780 044 </w:t>
            </w:r>
          </w:p>
        </w:tc>
      </w:tr>
      <w:tr>
        <w:trPr>
          <w:trHeight w:val="51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здравоохранения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60 008 </w:t>
            </w:r>
          </w:p>
        </w:tc>
      </w:tr>
      <w:tr>
        <w:trPr>
          <w:trHeight w:val="795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5 523 757 </w:t>
            </w:r>
          </w:p>
        </w:tc>
      </w:tr>
      <w:tr>
        <w:trPr>
          <w:trHeight w:val="51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115 045 </w:t>
            </w:r>
          </w:p>
        </w:tc>
      </w:tr>
      <w:tr>
        <w:trPr>
          <w:trHeight w:val="30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66 398 </w:t>
            </w:r>
          </w:p>
        </w:tc>
      </w:tr>
      <w:tr>
        <w:trPr>
          <w:trHeight w:val="30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16 574 </w:t>
            </w:r>
          </w:p>
        </w:tc>
      </w:tr>
      <w:tr>
        <w:trPr>
          <w:trHeight w:val="51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по профилактике и борьбе со СПИД в Республике Казахстан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7 199 </w:t>
            </w:r>
          </w:p>
        </w:tc>
      </w:tr>
      <w:tr>
        <w:trPr>
          <w:trHeight w:val="825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 значимыми заболеваниями и заболеваниями, представляющими опасность для окружающих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1 548 204 </w:t>
            </w:r>
          </w:p>
        </w:tc>
      </w:tr>
      <w:tr>
        <w:trPr>
          <w:trHeight w:val="315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3 215 426 </w:t>
            </w:r>
          </w:p>
        </w:tc>
      </w:tr>
      <w:tr>
        <w:trPr>
          <w:trHeight w:val="30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303 829 </w:t>
            </w:r>
          </w:p>
        </w:tc>
      </w:tr>
      <w:tr>
        <w:trPr>
          <w:trHeight w:val="51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19 353 </w:t>
            </w:r>
          </w:p>
        </w:tc>
      </w:tr>
      <w:tr>
        <w:trPr>
          <w:trHeight w:val="30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патологоанатомического вскрытия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21 910 </w:t>
            </w:r>
          </w:p>
        </w:tc>
      </w:tr>
      <w:tr>
        <w:trPr>
          <w:trHeight w:val="108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332 653 </w:t>
            </w:r>
          </w:p>
        </w:tc>
      </w:tr>
      <w:tr>
        <w:trPr>
          <w:trHeight w:val="54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проездом за пределы населенного пункта на лечение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12 743 </w:t>
            </w:r>
          </w:p>
        </w:tc>
      </w:tr>
      <w:tr>
        <w:trPr>
          <w:trHeight w:val="54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проведения дозорного эпидемиологического надзора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 </w:t>
            </w:r>
          </w:p>
        </w:tc>
      </w:tr>
      <w:tr>
        <w:trPr>
          <w:trHeight w:val="51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  информационно-аналитических центров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16 825 </w:t>
            </w:r>
          </w:p>
        </w:tc>
      </w:tr>
      <w:tr>
        <w:trPr>
          <w:trHeight w:val="51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70 429 </w:t>
            </w:r>
          </w:p>
        </w:tc>
      </w:tr>
      <w:tr>
        <w:trPr>
          <w:trHeight w:val="51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противодиабетическими препаратами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239 320 </w:t>
            </w:r>
          </w:p>
        </w:tc>
      </w:tr>
      <w:tr>
        <w:trPr>
          <w:trHeight w:val="30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химиопрепаратами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183 079 </w:t>
            </w:r>
          </w:p>
        </w:tc>
      </w:tr>
      <w:tr>
        <w:trPr>
          <w:trHeight w:val="105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26 574 </w:t>
            </w:r>
          </w:p>
        </w:tc>
      </w:tr>
      <w:tr>
        <w:trPr>
          <w:trHeight w:val="51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государственного санитарно-эпидемиологического надзора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620 654 </w:t>
            </w:r>
          </w:p>
        </w:tc>
      </w:tr>
      <w:tr>
        <w:trPr>
          <w:trHeight w:val="54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государственного санитарно-эпидемиологического надзора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234 832 </w:t>
            </w:r>
          </w:p>
        </w:tc>
      </w:tr>
      <w:tr>
        <w:trPr>
          <w:trHeight w:val="30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Санитарно-эпидемиологическое благополучие населения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214 925 </w:t>
            </w:r>
          </w:p>
        </w:tc>
      </w:tr>
      <w:tr>
        <w:trPr>
          <w:trHeight w:val="30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3 582 </w:t>
            </w:r>
          </w:p>
        </w:tc>
      </w:tr>
      <w:tr>
        <w:trPr>
          <w:trHeight w:val="825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других медицинских иммунобиологических препаратов для проведения иммунопрофилактики населения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167 315 </w:t>
            </w:r>
          </w:p>
        </w:tc>
      </w:tr>
      <w:tr>
        <w:trPr>
          <w:trHeight w:val="30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2 437 320 </w:t>
            </w:r>
          </w:p>
        </w:tc>
      </w:tr>
      <w:tr>
        <w:trPr>
          <w:trHeight w:val="30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  объектов здравоохранения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2 437 320 </w:t>
            </w:r>
          </w:p>
        </w:tc>
      </w:tr>
      <w:tr>
        <w:trPr>
          <w:trHeight w:val="3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1 331 460 </w:t>
            </w:r>
          </w:p>
        </w:tc>
      </w:tr>
      <w:tr>
        <w:trPr>
          <w:trHeight w:val="51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и социальных  программ области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934 168 </w:t>
            </w:r>
          </w:p>
        </w:tc>
      </w:tr>
      <w:tr>
        <w:trPr>
          <w:trHeight w:val="57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координации занятости и социальных программ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47 704 </w:t>
            </w:r>
          </w:p>
        </w:tc>
      </w:tr>
      <w:tr>
        <w:trPr>
          <w:trHeight w:val="51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646 726 </w:t>
            </w:r>
          </w:p>
        </w:tc>
      </w:tr>
      <w:tr>
        <w:trPr>
          <w:trHeight w:val="30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85 738 </w:t>
            </w:r>
          </w:p>
        </w:tc>
      </w:tr>
      <w:tr>
        <w:trPr>
          <w:trHeight w:val="1365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154 000 </w:t>
            </w:r>
          </w:p>
        </w:tc>
      </w:tr>
      <w:tr>
        <w:trPr>
          <w:trHeight w:val="30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383 292 </w:t>
            </w:r>
          </w:p>
        </w:tc>
      </w:tr>
      <w:tr>
        <w:trPr>
          <w:trHeight w:val="585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оставшихся без попечения родителей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383 292 </w:t>
            </w:r>
          </w:p>
        </w:tc>
      </w:tr>
      <w:tr>
        <w:trPr>
          <w:trHeight w:val="285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14 000 </w:t>
            </w:r>
          </w:p>
        </w:tc>
      </w:tr>
      <w:tr>
        <w:trPr>
          <w:trHeight w:val="345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14 000 </w:t>
            </w:r>
          </w:p>
        </w:tc>
      </w:tr>
      <w:tr>
        <w:trPr>
          <w:trHeight w:val="315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1 946 045 </w:t>
            </w:r>
          </w:p>
        </w:tc>
      </w:tr>
      <w:tr>
        <w:trPr>
          <w:trHeight w:val="285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1 899 000 </w:t>
            </w:r>
          </w:p>
        </w:tc>
      </w:tr>
      <w:tr>
        <w:trPr>
          <w:trHeight w:val="945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жилья государственного коммунального жилищного фонда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574 000 </w:t>
            </w:r>
          </w:p>
        </w:tc>
      </w:tr>
      <w:tr>
        <w:trPr>
          <w:trHeight w:val="795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 обустройство инженерно-коммуникационной инфраструктуры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1 325 000 </w:t>
            </w:r>
          </w:p>
        </w:tc>
      </w:tr>
      <w:tr>
        <w:trPr>
          <w:trHeight w:val="51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энергетики и коммунального хозяйства области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47 045 </w:t>
            </w:r>
          </w:p>
        </w:tc>
      </w:tr>
      <w:tr>
        <w:trPr>
          <w:trHeight w:val="525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(Управление) энергетики и коммунального хозяйства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47 045 </w:t>
            </w:r>
          </w:p>
        </w:tc>
      </w:tr>
      <w:tr>
        <w:trPr>
          <w:trHeight w:val="3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1 286 644 </w:t>
            </w:r>
          </w:p>
        </w:tc>
      </w:tr>
      <w:tr>
        <w:trPr>
          <w:trHeight w:val="30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архивов и документации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76 583 </w:t>
            </w:r>
          </w:p>
        </w:tc>
      </w:tr>
      <w:tr>
        <w:trPr>
          <w:trHeight w:val="51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(Отдела) архивов и документации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8 197 </w:t>
            </w:r>
          </w:p>
        </w:tc>
      </w:tr>
      <w:tr>
        <w:trPr>
          <w:trHeight w:val="30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68 386 </w:t>
            </w:r>
          </w:p>
        </w:tc>
      </w:tr>
      <w:tr>
        <w:trPr>
          <w:trHeight w:val="30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культуры и спорта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349 238 </w:t>
            </w:r>
          </w:p>
        </w:tc>
      </w:tr>
      <w:tr>
        <w:trPr>
          <w:trHeight w:val="51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(Отдела) физической культуры и спорта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21 832 </w:t>
            </w:r>
          </w:p>
        </w:tc>
      </w:tr>
      <w:tr>
        <w:trPr>
          <w:trHeight w:val="36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областном уровне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16 000 </w:t>
            </w:r>
          </w:p>
        </w:tc>
      </w:tr>
      <w:tr>
        <w:trPr>
          <w:trHeight w:val="825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областных сборных команд по различным видам спорта на республиканских и международных спортивных соревнованиях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311 406 </w:t>
            </w:r>
          </w:p>
        </w:tc>
      </w:tr>
      <w:tr>
        <w:trPr>
          <w:trHeight w:val="30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культуры области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482 156 </w:t>
            </w:r>
          </w:p>
        </w:tc>
      </w:tr>
      <w:tr>
        <w:trPr>
          <w:trHeight w:val="51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культуры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24 070 </w:t>
            </w:r>
          </w:p>
        </w:tc>
      </w:tr>
      <w:tr>
        <w:trPr>
          <w:trHeight w:val="30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45 253 </w:t>
            </w:r>
          </w:p>
        </w:tc>
      </w:tr>
      <w:tr>
        <w:trPr>
          <w:trHeight w:val="54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80 556 </w:t>
            </w:r>
          </w:p>
        </w:tc>
      </w:tr>
      <w:tr>
        <w:trPr>
          <w:trHeight w:val="30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музыкального искусства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202 671 </w:t>
            </w:r>
          </w:p>
        </w:tc>
      </w:tr>
      <w:tr>
        <w:trPr>
          <w:trHeight w:val="345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областных библиотек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48 606 </w:t>
            </w:r>
          </w:p>
        </w:tc>
      </w:tr>
      <w:tr>
        <w:trPr>
          <w:trHeight w:val="285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81 000 </w:t>
            </w:r>
          </w:p>
        </w:tc>
      </w:tr>
      <w:tr>
        <w:trPr>
          <w:trHeight w:val="30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внутренней политики области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240 985 </w:t>
            </w:r>
          </w:p>
        </w:tc>
      </w:tr>
      <w:tr>
        <w:trPr>
          <w:trHeight w:val="51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внутренней политики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51 001 </w:t>
            </w:r>
          </w:p>
        </w:tc>
      </w:tr>
      <w:tr>
        <w:trPr>
          <w:trHeight w:val="51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182 613 </w:t>
            </w:r>
          </w:p>
        </w:tc>
      </w:tr>
      <w:tr>
        <w:trPr>
          <w:trHeight w:val="54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7 371 </w:t>
            </w:r>
          </w:p>
        </w:tc>
      </w:tr>
      <w:tr>
        <w:trPr>
          <w:trHeight w:val="30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развитию языков области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45 437 </w:t>
            </w:r>
          </w:p>
        </w:tc>
      </w:tr>
      <w:tr>
        <w:trPr>
          <w:trHeight w:val="51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развитию языков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25 373 </w:t>
            </w:r>
          </w:p>
        </w:tc>
      </w:tr>
      <w:tr>
        <w:trPr>
          <w:trHeight w:val="54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народа Казахстана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20 064 </w:t>
            </w:r>
          </w:p>
        </w:tc>
      </w:tr>
      <w:tr>
        <w:trPr>
          <w:trHeight w:val="51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4 169 </w:t>
            </w:r>
          </w:p>
        </w:tc>
      </w:tr>
      <w:tr>
        <w:trPr>
          <w:trHeight w:val="30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деятельности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4 169 </w:t>
            </w:r>
          </w:p>
        </w:tc>
      </w:tr>
      <w:tr>
        <w:trPr>
          <w:trHeight w:val="30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88 076 </w:t>
            </w:r>
          </w:p>
        </w:tc>
      </w:tr>
      <w:tr>
        <w:trPr>
          <w:trHeight w:val="30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88 076 </w:t>
            </w:r>
          </w:p>
        </w:tc>
      </w:tr>
      <w:tr>
        <w:trPr>
          <w:trHeight w:val="12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5 598 933 </w:t>
            </w:r>
          </w:p>
        </w:tc>
      </w:tr>
      <w:tr>
        <w:trPr>
          <w:trHeight w:val="30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области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34 416 </w:t>
            </w:r>
          </w:p>
        </w:tc>
      </w:tr>
      <w:tr>
        <w:trPr>
          <w:trHeight w:val="57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земельных отношений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19 416 </w:t>
            </w:r>
          </w:p>
        </w:tc>
      </w:tr>
      <w:tr>
        <w:trPr>
          <w:trHeight w:val="345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585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природных ресурсов и регулирования природопользования области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312 294 </w:t>
            </w:r>
          </w:p>
        </w:tc>
      </w:tr>
      <w:tr>
        <w:trPr>
          <w:trHeight w:val="615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природных ресурсов и регулирования природопользования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34 999 </w:t>
            </w:r>
          </w:p>
        </w:tc>
      </w:tr>
      <w:tr>
        <w:trPr>
          <w:trHeight w:val="30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водоохранных зон и полос водных объектов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</w:tr>
      <w:tr>
        <w:trPr>
          <w:trHeight w:val="42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 защита, воспроизводство лесов и лесоразведение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261 190 </w:t>
            </w:r>
          </w:p>
        </w:tc>
      </w:tr>
      <w:tr>
        <w:trPr>
          <w:trHeight w:val="30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животного мира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11 777 </w:t>
            </w:r>
          </w:p>
        </w:tc>
      </w:tr>
      <w:tr>
        <w:trPr>
          <w:trHeight w:val="30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4 188 </w:t>
            </w:r>
          </w:p>
        </w:tc>
      </w:tr>
      <w:tr>
        <w:trPr>
          <w:trHeight w:val="30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сельского хозяйства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3 511 519 </w:t>
            </w:r>
          </w:p>
        </w:tc>
      </w:tr>
      <w:tr>
        <w:trPr>
          <w:trHeight w:val="51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сельского хозяйства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48 391 </w:t>
            </w:r>
          </w:p>
        </w:tc>
      </w:tr>
      <w:tr>
        <w:trPr>
          <w:trHeight w:val="30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семеноводства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182 600 </w:t>
            </w:r>
          </w:p>
        </w:tc>
      </w:tr>
      <w:tr>
        <w:trPr>
          <w:trHeight w:val="825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процедур банкротства сельскохозяйственных организаций, не находящихся в республиканской собственности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2 054 </w:t>
            </w:r>
          </w:p>
        </w:tc>
      </w:tr>
      <w:tr>
        <w:trPr>
          <w:trHeight w:val="1095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  стоимости услуг по подаче питьевой воды из особо важных группых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423 613 </w:t>
            </w:r>
          </w:p>
        </w:tc>
      </w:tr>
      <w:tr>
        <w:trPr>
          <w:trHeight w:val="30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животноводства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225 097 </w:t>
            </w:r>
          </w:p>
        </w:tc>
      </w:tr>
      <w:tr>
        <w:trPr>
          <w:trHeight w:val="1335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2 272 989 </w:t>
            </w:r>
          </w:p>
        </w:tc>
      </w:tr>
      <w:tr>
        <w:trPr>
          <w:trHeight w:val="585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продуктивности и качества продукции животноводства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356 775 </w:t>
            </w:r>
          </w:p>
        </w:tc>
      </w:tr>
      <w:tr>
        <w:trPr>
          <w:trHeight w:val="30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1 740 704 </w:t>
            </w:r>
          </w:p>
        </w:tc>
      </w:tr>
      <w:tr>
        <w:trPr>
          <w:trHeight w:val="30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3 295 </w:t>
            </w:r>
          </w:p>
        </w:tc>
      </w:tr>
      <w:tr>
        <w:trPr>
          <w:trHeight w:val="81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1 737 409 </w:t>
            </w:r>
          </w:p>
        </w:tc>
      </w:tr>
      <w:tr>
        <w:trPr>
          <w:trHeight w:val="6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221 356 </w:t>
            </w:r>
          </w:p>
        </w:tc>
      </w:tr>
      <w:tr>
        <w:trPr>
          <w:trHeight w:val="54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государственного архитектурно-строительного контроля области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21 691 </w:t>
            </w:r>
          </w:p>
        </w:tc>
      </w:tr>
      <w:tr>
        <w:trPr>
          <w:trHeight w:val="555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государственного архитектурно-строительного контроля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21 691 </w:t>
            </w:r>
          </w:p>
        </w:tc>
      </w:tr>
      <w:tr>
        <w:trPr>
          <w:trHeight w:val="30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199 665 </w:t>
            </w:r>
          </w:p>
        </w:tc>
      </w:tr>
      <w:tr>
        <w:trPr>
          <w:trHeight w:val="51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(Управление) строительства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50 041 </w:t>
            </w:r>
          </w:p>
        </w:tc>
      </w:tr>
      <w:tr>
        <w:trPr>
          <w:trHeight w:val="285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149 624 </w:t>
            </w:r>
          </w:p>
        </w:tc>
      </w:tr>
      <w:tr>
        <w:trPr>
          <w:trHeight w:val="315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2 460 008 </w:t>
            </w:r>
          </w:p>
        </w:tc>
      </w:tr>
      <w:tr>
        <w:trPr>
          <w:trHeight w:val="54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области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2 460 008 </w:t>
            </w:r>
          </w:p>
        </w:tc>
      </w:tr>
      <w:tr>
        <w:trPr>
          <w:trHeight w:val="54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пассажирского транспорта и автомобильных дорог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32 508 </w:t>
            </w:r>
          </w:p>
        </w:tc>
      </w:tr>
      <w:tr>
        <w:trPr>
          <w:trHeight w:val="285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576 000 </w:t>
            </w:r>
          </w:p>
        </w:tc>
      </w:tr>
      <w:tr>
        <w:trPr>
          <w:trHeight w:val="3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1 540 500 </w:t>
            </w:r>
          </w:p>
        </w:tc>
      </w:tr>
      <w:tr>
        <w:trPr>
          <w:trHeight w:val="3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311 000 </w:t>
            </w:r>
          </w:p>
        </w:tc>
      </w:tr>
      <w:tr>
        <w:trPr>
          <w:trHeight w:val="3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146 333 </w:t>
            </w:r>
          </w:p>
        </w:tc>
      </w:tr>
      <w:tr>
        <w:trPr>
          <w:trHeight w:val="30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81 366 </w:t>
            </w:r>
          </w:p>
        </w:tc>
      </w:tr>
      <w:tr>
        <w:trPr>
          <w:trHeight w:val="30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81 366 </w:t>
            </w:r>
          </w:p>
        </w:tc>
      </w:tr>
      <w:tr>
        <w:trPr>
          <w:trHeight w:val="66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экономики и бюджетного планирования области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20 800 </w:t>
            </w:r>
          </w:p>
        </w:tc>
      </w:tr>
      <w:tr>
        <w:trPr>
          <w:trHeight w:val="825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технико-экономического обоснования местных бюджетных инвестиционных проектов (программ) и проведение его экспертизы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20 800 </w:t>
            </w:r>
          </w:p>
        </w:tc>
      </w:tr>
      <w:tr>
        <w:trPr>
          <w:trHeight w:val="645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44 167 </w:t>
            </w:r>
          </w:p>
        </w:tc>
      </w:tr>
      <w:tr>
        <w:trPr>
          <w:trHeight w:val="54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предпринимательства и промышленности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37 061 </w:t>
            </w:r>
          </w:p>
        </w:tc>
      </w:tr>
      <w:tr>
        <w:trPr>
          <w:trHeight w:val="54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Стратегии индустриально-инновационного развития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7 106 </w:t>
            </w:r>
          </w:p>
        </w:tc>
      </w:tr>
      <w:tr>
        <w:trPr>
          <w:trHeight w:val="30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14 681 795 </w:t>
            </w:r>
          </w:p>
        </w:tc>
      </w:tr>
      <w:tr>
        <w:trPr>
          <w:trHeight w:val="30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14 681 795 </w:t>
            </w:r>
          </w:p>
        </w:tc>
      </w:tr>
      <w:tr>
        <w:trPr>
          <w:trHeight w:val="30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14 587 429 </w:t>
            </w:r>
          </w:p>
        </w:tc>
      </w:tr>
      <w:tr>
        <w:trPr>
          <w:trHeight w:val="555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94 241 </w:t>
            </w:r>
          </w:p>
        </w:tc>
      </w:tr>
      <w:tr>
        <w:trPr>
          <w:trHeight w:val="555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Возврат, использованных не по целевому назначению целевых трансфертов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</w:tr>
      <w:tr>
        <w:trPr>
          <w:trHeight w:val="30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Операционное сальдо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804 425 </w:t>
            </w:r>
          </w:p>
        </w:tc>
      </w:tr>
      <w:tr>
        <w:trPr>
          <w:trHeight w:val="30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Чистое бюджетное кредитование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1 247 497 </w:t>
            </w:r>
          </w:p>
        </w:tc>
      </w:tr>
      <w:tr>
        <w:trPr>
          <w:trHeight w:val="285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1 289 000 </w:t>
            </w:r>
          </w:p>
        </w:tc>
      </w:tr>
      <w:tr>
        <w:trPr>
          <w:trHeight w:val="30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289 000 </w:t>
            </w:r>
          </w:p>
        </w:tc>
      </w:tr>
      <w:tr>
        <w:trPr>
          <w:trHeight w:val="36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289 000 </w:t>
            </w:r>
          </w:p>
        </w:tc>
      </w:tr>
      <w:tr>
        <w:trPr>
          <w:trHeight w:val="555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  районов (городов областного значения) на строительство и приобретение жилья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289 000 </w:t>
            </w:r>
          </w:p>
        </w:tc>
      </w:tr>
      <w:tr>
        <w:trPr>
          <w:trHeight w:val="30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51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795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АО "Фонд развития малого предпринимательства" на реализацию государственной инвестиционной политики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6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</w:tr>
      <w:tr>
        <w:trPr>
          <w:trHeight w:val="255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41 503 </w:t>
            </w:r>
          </w:p>
        </w:tc>
      </w:tr>
      <w:tr>
        <w:trPr>
          <w:trHeight w:val="30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41 503 </w:t>
            </w:r>
          </w:p>
        </w:tc>
      </w:tr>
      <w:tr>
        <w:trPr>
          <w:trHeight w:val="57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41 503 </w:t>
            </w:r>
          </w:p>
        </w:tc>
      </w:tr>
      <w:tr>
        <w:trPr>
          <w:trHeight w:val="57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Сальдо по операциям с финансовыми активами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15 329 </w:t>
            </w:r>
          </w:p>
        </w:tc>
      </w:tr>
      <w:tr>
        <w:trPr>
          <w:trHeight w:val="30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39 150 </w:t>
            </w:r>
          </w:p>
        </w:tc>
      </w:tr>
      <w:tr>
        <w:trPr>
          <w:trHeight w:val="3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39 150 </w:t>
            </w:r>
          </w:p>
        </w:tc>
      </w:tr>
      <w:tr>
        <w:trPr>
          <w:trHeight w:val="30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39 150 </w:t>
            </w:r>
          </w:p>
        </w:tc>
      </w:tr>
      <w:tr>
        <w:trPr>
          <w:trHeight w:val="585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39 150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6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</w:tr>
      <w:tr>
        <w:trPr>
          <w:trHeight w:val="255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23 821 </w:t>
            </w:r>
          </w:p>
        </w:tc>
      </w:tr>
      <w:tr>
        <w:trPr>
          <w:trHeight w:val="30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23 821 </w:t>
            </w:r>
          </w:p>
        </w:tc>
      </w:tr>
      <w:tr>
        <w:trPr>
          <w:trHeight w:val="33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внутри страны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23 821 </w:t>
            </w:r>
          </w:p>
        </w:tc>
      </w:tr>
      <w:tr>
        <w:trPr>
          <w:trHeight w:val="162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коммунальных государственных учреждений и государственных предприятий в виде имущественного комплекса, иного государственого имущества, находящегося в оперативном управлении или хозяйственном ведении коммунальных государственных предприятий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23 821 </w:t>
            </w:r>
          </w:p>
        </w:tc>
      </w:tr>
      <w:tr>
        <w:trPr>
          <w:trHeight w:val="30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Дефицит (профицит) бюджета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-458 401 </w:t>
            </w:r>
          </w:p>
        </w:tc>
      </w:tr>
      <w:tr>
        <w:trPr>
          <w:trHeight w:val="30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7). Финансирование дефицита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458 401 </w:t>
            </w:r>
          </w:p>
        </w:tc>
      </w:tr>
      <w:tr>
        <w:trPr>
          <w:trHeight w:val="30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(использование профицита) бюджета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займов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289 000 </w:t>
            </w:r>
          </w:p>
        </w:tc>
      </w:tr>
      <w:tr>
        <w:trPr>
          <w:trHeight w:val="285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государственные займы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289 000 </w:t>
            </w:r>
          </w:p>
        </w:tc>
      </w:tr>
      <w:tr>
        <w:trPr>
          <w:trHeight w:val="30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289 000 </w:t>
            </w:r>
          </w:p>
        </w:tc>
      </w:tr>
      <w:tr>
        <w:trPr>
          <w:trHeight w:val="57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получаемые местным исполнительным органом области, города республиканского значения, столицы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289 000 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6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</w:tr>
      <w:tr>
        <w:trPr>
          <w:trHeight w:val="30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Адм-р 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1 014 </w:t>
            </w:r>
          </w:p>
        </w:tc>
      </w:tr>
      <w:tr>
        <w:trPr>
          <w:trHeight w:val="30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1 014 </w:t>
            </w:r>
          </w:p>
        </w:tc>
      </w:tr>
      <w:tr>
        <w:trPr>
          <w:trHeight w:val="30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1 014 </w:t>
            </w:r>
          </w:p>
        </w:tc>
      </w:tr>
      <w:tr>
        <w:trPr>
          <w:trHeight w:val="57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Выплаты вознаграждений (интересов) и иных платежей по займам из республиканского бюджета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1 014 </w:t>
            </w:r>
          </w:p>
        </w:tc>
      </w:tr>
      <w:tr>
        <w:trPr>
          <w:trHeight w:val="30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6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</w:tr>
      <w:tr>
        <w:trPr>
          <w:trHeight w:val="30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Движение остатков бюджетных средств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170 415 </w:t>
            </w:r>
          </w:p>
        </w:tc>
      </w:tr>
      <w:tr>
        <w:trPr>
          <w:trHeight w:val="255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170 415 </w:t>
            </w:r>
          </w:p>
        </w:tc>
      </w:tr>
      <w:tr>
        <w:trPr>
          <w:trHeight w:val="315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170 415 </w:t>
            </w:r>
          </w:p>
        </w:tc>
      </w:tr>
      <w:tr>
        <w:trPr>
          <w:trHeight w:val="285" w:hRule="atLeast"/>
        </w:trPr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170 415 </w:t>
            </w:r>
          </w:p>
        </w:tc>
      </w:tr>
    </w:tbl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сессии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июля 2008 года N 9/1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областного бюджета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2008 год с разделением на бюджетные программы, направленные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реализацию бюджетных инвестиционных проектов (программ) </w:t>
      </w:r>
      <w:r>
        <w:br/>
      </w:r>
      <w:r>
        <w:rPr>
          <w:rFonts w:ascii="Times New Roman"/>
          <w:b/>
          <w:i w:val="false"/>
          <w:color w:val="000000"/>
        </w:rPr>
        <w:t xml:space="preserve">
и формирование или увеличение уставного капитала юридических лиц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3"/>
        <w:gridCol w:w="1453"/>
        <w:gridCol w:w="1593"/>
        <w:gridCol w:w="5533"/>
        <w:gridCol w:w="2373"/>
      </w:tblGrid>
      <w:tr>
        <w:trPr>
          <w:trHeight w:val="28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Функц. группа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</w:tr>
      <w:tr>
        <w:trPr>
          <w:trHeight w:val="31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11 299 004 </w:t>
            </w:r>
          </w:p>
        </w:tc>
      </w:tr>
      <w:tr>
        <w:trPr>
          <w:trHeight w:val="31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Инвестиционные проекты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8 517 340 </w:t>
            </w:r>
          </w:p>
        </w:tc>
      </w:tr>
      <w:tr>
        <w:trPr>
          <w:trHeight w:val="57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43 979 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43 979 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43 979 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Центра кинологической службы департамента внутренних дел СКО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43 979 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1 718 261 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1 718 261 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1 718 261 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872 820 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школы-интерната с государственным языком обучения на 400 мест со спальным корпусом на 200 мест в городе Мамлютка Мамлютского района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580 700 </w:t>
            </w:r>
          </w:p>
        </w:tc>
      </w:tr>
      <w:tr>
        <w:trPr>
          <w:trHeight w:val="54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250 мест в селе Пески района Габита Мусрепова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54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детского сада на 320 мест по улице Победы-Уалиханова в городе Петропавловске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85 000 </w:t>
            </w:r>
          </w:p>
        </w:tc>
      </w:tr>
      <w:tr>
        <w:trPr>
          <w:trHeight w:val="61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детского сада на 320 мест с бассейном по улице Победы в городе Петропавловске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107 120 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845 441 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пристройки (спортивного зала) к средней школе N 3 в с.Смирново Аккайынского района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32 182 </w:t>
            </w:r>
          </w:p>
        </w:tc>
      </w:tr>
      <w:tr>
        <w:trPr>
          <w:trHeight w:val="64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 на 90 мест с казахским языком обучения в с.Актас Есильского района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243 416 </w:t>
            </w:r>
          </w:p>
        </w:tc>
      </w:tr>
      <w:tr>
        <w:trPr>
          <w:trHeight w:val="5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90 мест в с.Хлеборобное района М.Жумабаева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151 169 </w:t>
            </w:r>
          </w:p>
        </w:tc>
      </w:tr>
      <w:tr>
        <w:trPr>
          <w:trHeight w:val="57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180 мест в с.Кондратовка Кызылжарского района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260 725 </w:t>
            </w:r>
          </w:p>
        </w:tc>
      </w:tr>
      <w:tr>
        <w:trPr>
          <w:trHeight w:val="5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средней школы на 240 мест в с.Кирилловка Айыртауского района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29 951 </w:t>
            </w:r>
          </w:p>
        </w:tc>
      </w:tr>
      <w:tr>
        <w:trPr>
          <w:trHeight w:val="54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школы на 80 мест в с.Береке Уалихановского района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81 823 </w:t>
            </w:r>
          </w:p>
        </w:tc>
      </w:tr>
      <w:tr>
        <w:trPr>
          <w:trHeight w:val="54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на строительство детского сада на 280 мест в с.Бишкуль Кызылжарского района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4 400 </w:t>
            </w:r>
          </w:p>
        </w:tc>
      </w:tr>
      <w:tr>
        <w:trPr>
          <w:trHeight w:val="54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на строительство интеллектуальной школы на 1200 мест в г. Петропавловске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13 000 </w:t>
            </w:r>
          </w:p>
        </w:tc>
      </w:tr>
      <w:tr>
        <w:trPr>
          <w:trHeight w:val="54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на строительство Профессионального лицея на 360 мест в г.Мамлютка Мамлютского района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12 000 </w:t>
            </w:r>
          </w:p>
        </w:tc>
      </w:tr>
      <w:tr>
        <w:trPr>
          <w:trHeight w:val="54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на строительство Профессионального лицея на 360 мест в г.Петропавловске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12 000 </w:t>
            </w:r>
          </w:p>
        </w:tc>
      </w:tr>
      <w:tr>
        <w:trPr>
          <w:trHeight w:val="54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на строительство детского сада на 280 мест в г.Тайынша Тайыншинского района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4 400 </w:t>
            </w:r>
          </w:p>
        </w:tc>
      </w:tr>
      <w:tr>
        <w:trPr>
          <w:trHeight w:val="5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здания школы под пришкольный интернат в с. Сарытомар района М. Жумабаева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2 437 320 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2 437 320 </w:t>
            </w:r>
          </w:p>
        </w:tc>
      </w:tr>
      <w:tr>
        <w:trPr>
          <w:trHeight w:val="30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здравоохранения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2 437 320 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2 242 200 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центр крови в городе Петропавловске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1 009 000 </w:t>
            </w:r>
          </w:p>
        </w:tc>
      </w:tr>
      <w:tr>
        <w:trPr>
          <w:trHeight w:val="54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Городская поликлиника на 500 посещений в смену в городе Петропавловске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185 200 </w:t>
            </w:r>
          </w:p>
        </w:tc>
      </w:tr>
      <w:tr>
        <w:trPr>
          <w:trHeight w:val="79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Межрайонный противотуберкулезный диспансер на 100 коек с поликлиникой на 90 посещений в смену в селе Пресновка Жамбылского района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424 000 </w:t>
            </w:r>
          </w:p>
        </w:tc>
      </w:tr>
      <w:tr>
        <w:trPr>
          <w:trHeight w:val="81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Межрайонный противотуберкулезный диспансер на 100 коек с поликлиникой на 90 посещений в смену в селе Новоишимское района имени Г. Мусрепова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424 000 </w:t>
            </w:r>
          </w:p>
        </w:tc>
      </w:tr>
      <w:tr>
        <w:trPr>
          <w:trHeight w:val="5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Районная поликлиника на 250 посещений в смену в селе Смирново Аккайынского района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5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Районная поликлиника  на 250 посещений в селе Явленка Есильского района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195 120 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врачебной амбулатории в с.Ленинское Аккайынского района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61 800 </w:t>
            </w:r>
          </w:p>
        </w:tc>
      </w:tr>
      <w:tr>
        <w:trPr>
          <w:trHeight w:val="5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врачебной амбулатории в с. Троицкое Жамбылского района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61 800 </w:t>
            </w:r>
          </w:p>
        </w:tc>
      </w:tr>
      <w:tr>
        <w:trPr>
          <w:trHeight w:val="54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врачебной амбулатории в с.Полтавка района М. Жумабаева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61 800 </w:t>
            </w:r>
          </w:p>
        </w:tc>
      </w:tr>
      <w:tr>
        <w:trPr>
          <w:trHeight w:val="54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на строительство поликлиники на 250 посещений в г.Булаево района М.Жумабаева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2 800 </w:t>
            </w:r>
          </w:p>
        </w:tc>
      </w:tr>
      <w:tr>
        <w:trPr>
          <w:trHeight w:val="54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на строительство поликлиники на 250 посещений в г.Сергеевка района Шал акына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2 800 </w:t>
            </w:r>
          </w:p>
        </w:tc>
      </w:tr>
      <w:tr>
        <w:trPr>
          <w:trHeight w:val="54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на строительство врачебной амбулатории в с. Сырымбет Айыртауского района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</w:tr>
      <w:tr>
        <w:trPr>
          <w:trHeight w:val="54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на строительство врачебной амбулатории в с. Жамбыл Жамбылского района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</w:tr>
      <w:tr>
        <w:trPr>
          <w:trHeight w:val="54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на строительство врачебной амбулатории в с. Андреевка Мамлютского района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</w:tr>
      <w:tr>
        <w:trPr>
          <w:trHeight w:val="54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на строительство врачебной амбулатории с. Актуесай Уалихановского района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</w:tr>
      <w:tr>
        <w:trPr>
          <w:trHeight w:val="54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на строительство врачебной амбулатории в с. Макашевка Тайыншинского района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 </w:t>
            </w:r>
          </w:p>
        </w:tc>
      </w:tr>
      <w:tr>
        <w:trPr>
          <w:trHeight w:val="27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и социальная помощь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14 000 </w:t>
            </w:r>
          </w:p>
        </w:tc>
      </w:tr>
      <w:tr>
        <w:trPr>
          <w:trHeight w:val="24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14 000 </w:t>
            </w:r>
          </w:p>
        </w:tc>
      </w:tr>
      <w:tr>
        <w:trPr>
          <w:trHeight w:val="30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14 000 </w:t>
            </w:r>
          </w:p>
        </w:tc>
      </w:tr>
      <w:tr>
        <w:trPr>
          <w:trHeight w:val="31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программы за счет средств местного бюджета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14 000 </w:t>
            </w:r>
          </w:p>
        </w:tc>
      </w:tr>
      <w:tr>
        <w:trPr>
          <w:trHeight w:val="27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на строительство Центра реабилитации и адаптации инвалидов и ветеранов на 100 мест в г.Петропавловске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14 000 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1 899 000 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1 899 000 </w:t>
            </w:r>
          </w:p>
        </w:tc>
      </w:tr>
      <w:tr>
        <w:trPr>
          <w:trHeight w:val="82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строительство жилья государственного коммунального жилищного фонда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574 000 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60 000 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район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67 000 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Петропавловск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447 000 </w:t>
            </w:r>
          </w:p>
        </w:tc>
      </w:tr>
      <w:tr>
        <w:trPr>
          <w:trHeight w:val="82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 обустройство инженерно-коммуникационной инфраструктуры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1 325 000 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Кызылжарскому району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56 000 </w:t>
            </w:r>
          </w:p>
        </w:tc>
      </w:tr>
      <w:tr>
        <w:trPr>
          <w:trHeight w:val="51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линии электроснабжения юго-восточной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Бишкуль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56 000 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Петропавловск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1 269 000 </w:t>
            </w:r>
          </w:p>
        </w:tc>
      </w:tr>
      <w:tr>
        <w:trPr>
          <w:trHeight w:val="5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развитие и обустройство инженерно-коммуникационной инфраструктуры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969 000 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ремонт и реконструкцию инженерных сетей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88 076 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88 076 </w:t>
            </w:r>
          </w:p>
        </w:tc>
      </w:tr>
      <w:tr>
        <w:trPr>
          <w:trHeight w:val="36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спорта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88 076 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спортивного зала школы-интерната для одаренных в спорте детей в г. Петропавловске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45 029 </w:t>
            </w:r>
          </w:p>
        </w:tc>
      </w:tr>
      <w:tr>
        <w:trPr>
          <w:trHeight w:val="84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работ по строительству спортивно-оздоровительного комплекса по ул. Я.Гашека, 20 в г. Петропавловске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 РК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41 847 </w:t>
            </w:r>
          </w:p>
        </w:tc>
      </w:tr>
      <w:tr>
        <w:trPr>
          <w:trHeight w:val="81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административно-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хозяйственного корпуса физкультурно-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оздоровительного комплекса в г.Петропавловске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1 200 </w:t>
            </w:r>
          </w:p>
        </w:tc>
      </w:tr>
      <w:tr>
        <w:trPr>
          <w:trHeight w:val="109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1 740 704 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1 740 704 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3 295 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напорного коллектора в г. Сергеевка района Шал акына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3 295 </w:t>
            </w:r>
          </w:p>
        </w:tc>
      </w:tr>
      <w:tr>
        <w:trPr>
          <w:trHeight w:val="82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1 737 409 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 сельских населенных пунктов Уалихановского и Акжарского районов (II-я очередь) Северо-Казахстанской области. Водовод "Водозабор-насосная станция 2 подъема в селе Чехово". Село Чехово Уалихановского района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104 802 </w:t>
            </w:r>
          </w:p>
        </w:tc>
      </w:tr>
      <w:tr>
        <w:trPr>
          <w:trHeight w:val="135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кустовых скважинных водозаборов в Жамбылском районе (IIя очередь) Северо-Казахстанской области. Екатериновский участок подземных вод сел Светлое, Матросово, Екатериновка, Чапаево, Сабит, Святодуховка, Зеленная Роща Жамбылского района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103 346 </w:t>
            </w:r>
          </w:p>
        </w:tc>
      </w:tr>
      <w:tr>
        <w:trPr>
          <w:trHeight w:val="57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разводящих сетей водопровода в городе Булаево района М.Жумабаева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169 491 </w:t>
            </w:r>
          </w:p>
        </w:tc>
      </w:tr>
      <w:tr>
        <w:trPr>
          <w:trHeight w:val="5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системы водоснабжения в городе Сергеевка района Шал акына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94 927 </w:t>
            </w:r>
          </w:p>
        </w:tc>
      </w:tr>
      <w:tr>
        <w:trPr>
          <w:trHeight w:val="57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разводящих сетей с.Бишкуль Кызылжарского района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</w:t>
            </w:r>
          </w:p>
        </w:tc>
      </w:tr>
      <w:tr>
        <w:trPr>
          <w:trHeight w:val="5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реконструкция водопроводных сетей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Новоишимское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Мусрепова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5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реконструкция разводящих сетей водопровода в с.Смирново Аккайынского района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151 444 </w:t>
            </w:r>
          </w:p>
        </w:tc>
      </w:tr>
      <w:tr>
        <w:trPr>
          <w:trHeight w:val="5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реконструкция водопроводных сетей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Пресновка Жамбылского района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69 638 </w:t>
            </w:r>
          </w:p>
        </w:tc>
      </w:tr>
      <w:tr>
        <w:trPr>
          <w:trHeight w:val="5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Булаевского группового водопровода (3 очередь) Аккайынского района (корректировка проекта)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341 501 </w:t>
            </w:r>
          </w:p>
        </w:tc>
      </w:tr>
      <w:tr>
        <w:trPr>
          <w:trHeight w:val="57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реконструкция водопроводных сетей в селе Кишкенеколь Уалихановского района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57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отвода на села Тарангул и Двинск Есильского района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5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отвода на село Дубровное Мамлютского района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5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отвода на села Афонькино, Пробуждение и Новоукраинка Мамлютского района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5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отвода на село Менжинское Акжарского района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32 260 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576 000 </w:t>
            </w:r>
          </w:p>
        </w:tc>
      </w:tr>
      <w:tr>
        <w:trPr>
          <w:trHeight w:val="5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области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576 000 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576 000 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576 000 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автомобильной дороги КТ-1 "М-51-Петерфельд-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Новокаменка-А-16" Кызылжарского района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576 000 </w:t>
            </w:r>
          </w:p>
        </w:tc>
      </w:tr>
      <w:tr>
        <w:trPr>
          <w:trHeight w:val="30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Инвестиционные программы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2 742 514 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14 688 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14 688 </w:t>
            </w:r>
          </w:p>
        </w:tc>
      </w:tr>
      <w:tr>
        <w:trPr>
          <w:trHeight w:val="81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обучение государственных служащих компьютерной грамотности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14 688 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Акжарский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Аккайынский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М.Жумабаева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Кызылжарский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Г.Мусрепова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Тайыншинский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Тимирязевский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акына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Петропавловск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10 502 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1 438 826 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66 217 </w:t>
            </w:r>
          </w:p>
        </w:tc>
      </w:tr>
      <w:tr>
        <w:trPr>
          <w:trHeight w:val="69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66 217 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1 372 609 </w:t>
            </w:r>
          </w:p>
        </w:tc>
      </w:tr>
      <w:tr>
        <w:trPr>
          <w:trHeight w:val="5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4 130 </w:t>
            </w:r>
          </w:p>
        </w:tc>
      </w:tr>
      <w:tr>
        <w:trPr>
          <w:trHeight w:val="82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человеческого капитала в рамках электронного правительства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120 290 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6 742 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Акжарский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5 252 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Аккайынский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5 402 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5 252 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5 252 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М.Жумабаева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5 252 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Кызылжарский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6 742 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5 252 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Г.Мусрепова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6 742 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Тайыншинский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5 552 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Тимирязевский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5 252 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5 252 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акына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5 252 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г.Петропавловск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47 094 </w:t>
            </w:r>
          </w:p>
        </w:tc>
      </w:tr>
      <w:tr>
        <w:trPr>
          <w:trHeight w:val="61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1 241 189 </w:t>
            </w:r>
          </w:p>
        </w:tc>
      </w:tr>
      <w:tr>
        <w:trPr>
          <w:trHeight w:val="5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289 000 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289 000 </w:t>
            </w:r>
          </w:p>
        </w:tc>
      </w:tr>
      <w:tr>
        <w:trPr>
          <w:trHeight w:val="5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  районов (городов областного значения) на строительство и приобретение жилья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289 000 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Петропавловск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289 000 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51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84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АО "Фонд развития малого предпринимательства" на реализацию государственной инвестиционной политики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Петропавловск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63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на формирование и увеличение уставного капитала юридических лиц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39 150 </w:t>
            </w:r>
          </w:p>
        </w:tc>
      </w:tr>
      <w:tr>
        <w:trPr>
          <w:trHeight w:val="25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39 150 </w:t>
            </w:r>
          </w:p>
        </w:tc>
      </w:tr>
      <w:tr>
        <w:trPr>
          <w:trHeight w:val="285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39 150 </w:t>
            </w:r>
          </w:p>
        </w:tc>
      </w:tr>
      <w:tr>
        <w:trPr>
          <w:trHeight w:val="570" w:hRule="atLeast"/>
        </w:trPr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39 150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