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c221" w14:textId="dccc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22 октября 2005 года N 241 "Об утверждении Правил квотирования рабочих мест для инвалидов в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12 августа 2008 года N 239. Зарегистрировано Департаментом юстиции Северо-Казахстанской области 3 сентября 2008 года N 1684. Утратило силу - постановлением акимата Северо-Казахстанской области от 4 марта 2009 года N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В соответствии с пунктом 2 статьи 27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января 2001 года N 148 "О местном государственном управлении в Республике Казахстан", статьей 28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марта 1998 года N 213 "О нормативных правовых актах" акимат области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акимата области от 22 октября 2005 года N 241 "Об утверждении Правил квотирования рабочих мест для инвалидов в Северо-Казахстанской области"»(зарегистрировано в Северо-Казахстанском региональном разделе реестра государственной регистрации 15 ноября 2005 года за N 1603, опубликовано в газетах "Солтүстік Қазақстан" от 25 ноября 2005 года, "Северный Казахстан" от 25 ноября 2005 года)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слово "Департаменту" заменить словом "Управлению";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"заместителя акима области Омарова Ж.И." заменить словами "первого заместителя акима области Мурзалина М.К.";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квотирования рабочих мест для инвалидов в Северо-Казахстанской области,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 слово "индивидуальные"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 слово "Департамент" заменить словом "Управление".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                               С. Билялов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