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1f9a" w14:textId="8211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коммунальной собственности Северо-Казахстанской области, подлежащих приватизации в 2008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15 августа 2008 года N 245. Зарегистрировано Департаментом юстиции Северо-Казахстанской области 22 сентября 2008 года N 1687. Утратило силу в связи с истечением срока действия (письмо аппарата акима Северо-Казахстанской области от 1 июля 2015 года N 1.14-7/1840)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акима Северо-Казахстанской области от 01.07.2015 N 1.14-7/1840).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N 148 "О местном государственном 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перечень объектов коммунальной собственности Северо-Казахстанской области, подлежащих приватизации в 2008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области Балахонцева В.Н.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августа 2008 года N 245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коммунальной собственности Северо-Казахстанской области, подлежащих приватизации в 2008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4833"/>
        <w:gridCol w:w="489"/>
        <w:gridCol w:w="2162"/>
        <w:gridCol w:w="4121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Дом-контора на центральном току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Ишимское, улица Новая,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Ишимское, улица Новая,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весовой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Ишимское, улица Новая, 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Дзержинское, улица Иманова,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машинно-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тракторной мастерской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Дзержинское, улица Юбилейная,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Мичурино, улица Гагарина,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 газовых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Мичурино, улица Джамбула,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пункта технического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Хмельницкое, улица Производственная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цеха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Мичурино, улица Целинная, 23а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животноводческие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Хмельницкое, улица Въездная, 14, 16,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Интымак, улица Центральная,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центральной конторы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Тимирязевский район, село Дмитриевка, улица Абая,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Животноводческие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Тимирязевский район, село Ишимское, улица Степная, 17, улица Новая, 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старой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Тимирязевский район, село Мичурино, улица Сабита Муканова, 17/1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Магазин-пекарня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Тимирязевский район, село Мичурино, улица Целинная,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Рамники (животновод-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базы)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Тимирязевский район, Тимирязевский сельский округ, село Рассвет, улица Фермерская, 1/3, 1/4, 1/5, 1/6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Тимирязевский район, село Аксуат, улица Целинная, 71, 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сельского дома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Тимирязево, улица Тимирязевская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Животноводческие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Интернациональ-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ное, улица Гагарина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старой столовой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Москворецкое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Бывшие животноводческие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Мичуринское, улица Целинная, 3/1-12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машинно-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тракторной мастерской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Дзержинское, улица Юбилейная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склада (территория старой фермы)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Москворецкое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Москворецкое, улица Школьная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Докучаево, улица Школьная,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Животноводческие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Дмитриевка, улица Советская, 77/1-77/4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Животноводческие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Дмитриевка, улица Молодежная, 38/1-38/6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Комсомольское, улица Гагарина,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Животноводческая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Интернациональ-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ное, улица Озерная,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Мичуринское, улица Целинная,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Кормовой цех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Акжан, улица Животноводческая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N№13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Акжан, улица Животноводческая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N№15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Акжан, улица Животноводческая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N№16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Акжан, улица Животноводческая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автомобильного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Акжан, улица Целинная,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Силосная яма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Приозерное, улица Животноводческая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Силосная яма N№3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Приозерное, улица Животноводческая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Здания бывших животноводческих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поселок Победа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Интернациональ-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ное, улица Озерная,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21061", государственный номер Т 479 АС, 1996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"Отдел внутренних дел Тимирязевского района 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Тимирязево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21053", государственный номер Т 482 АС, 1997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"Отдел внутренних дел Тимирязевского района 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Тимирязево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 для приема шкур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район, село Интернациональ-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ное, улица Озерная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Здания специализирован-ного лечебно-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район, село Летовочное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2121", государственный номер Т 392 КР, 1993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"Отдел внутренних дел Тайыншинского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район, город Тайынша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"УАЗ 3909", государственный номер Т 391 КР, 1996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"Отдел внутренних дел Тайыншинского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район, город Тайынша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210610", государственный номер Т 389 КР, 1995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"Отдел внутренних дел Тайыншинского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район, город Тайынша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Акжарского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район, село Кзылтуское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лимонадного цеха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Акжарского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район, село Ленинградское, улица Горького,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"М-2141", государственный номер Т 991 АN, 1991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казенное предприятие "Акжарская районная поликлиника"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район, село Талшик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смешанных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Акжарского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район, село Кулыколь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железнодорожного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Акжарского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район, село Талшик, улица Вокзальная,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"Хозяйственные товары""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Акжарского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район, село Талшик, улица Целинная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"Универсам"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Акжарского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район, село Айсара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площадью 7,9 квадратных метра на первом этаже общежития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Петропавловска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Шухова,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"Газ-31029", государственный номер Т 229 BL, 1993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казенное предприятие "Автопредприя-тие акимата 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Сабита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Муканова,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"Газ-3110", государственный номер Т 237 BL, 1998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казенное предприятие "Автопредприя-тие акимата 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Сабита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Муканова,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"Газ-3110", государственный номер Т 656 BМ, 1998 год выпуска,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казенное предприятие "Автопредприя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акимата 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Сабита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Муканова,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21213" государственный номер Т 226 КР, 1994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""Департамент внутренних дел""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Петропавловск, улица Конституции Казахстана,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"УАЗ 31512", государственный номер Т 209 КР, 1996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""Департамент внутренних дел""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 Петропавловск, улица Конституции Казахстана,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"УАЗ 31512", государственный номер Т 218 КР, 1996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""Департамент внутренних дел""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"ГАЗ 31029", государственный номер Т 034 КР, год выпуска1996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""Департамент внутренних дел""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21061", государственный номер Т 037 КР, 2000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""Департамент внутренних дел""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21061", государственный номер Т 055 КР, 2000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"Департамент внутренних дел""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21053", государственный номер Т 062 КР, 2000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""Департамент внутренних дел""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21061", государственный номер Т 063 КР, 2000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""Департамент внутренних дел""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21061", государственный номер Т 122 КР, 2000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""Департамент внутренних дел""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21213", государственный номер Т 103 АС, 1998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""Департамент внутренних дел""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"ГАЗ 3110", государственный номер Т 138 КР, 1998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""Департамент внутренних дел""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"ГАЗ 330210", государственный номер Т 144 КР, 1996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""Департамент внутренних дел""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Казахстана,51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Nissan Patrol, государственный номер Т 090 КР, 1992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""Департамент внутренних дел""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"УАЗ 31512", государственный номер Т 291 КР, 1996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"Медицинский вытрезвитель города Петропавлов-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"УАЗ 31512", государственный номер Т 280 АС, 1991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"Медицинский вытрезвитель города Петропавлов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Казахстана,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площадью 19,3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Петропавловска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Труда,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"ГАЗ-3110-101", 2002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местных налогов акимата 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Мира, 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"Volvo 940", государственный номер Т 125 АА, 1998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коммунальное казенное предприятие "Управление делами акимата города Петропавлов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Конституции Казахстана,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бассейна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Петропавловска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Шухова, 34А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"Кубань" Г1к1-02, 1990 год выпуска государственный номер Т 446 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казенное предприятие ""Дом культуры района имени Габита Мусрепова" 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имени Габита Мусрепова, село Новоишимское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животноводчес-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комплекса базы N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имени Габита Мусрепова, село Тохты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маслозавода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Габита Мусрепова, село Салкынколь (промзона)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Габита Мусрепова, село Салкынколь, улица Комсомольская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водокачки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Габита Мусрепова, село Салкынколь, улица Комсомольская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"САЗ 35-07", 1990 год выпуска, государственный номер 92-44 КТМ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""Отдел образования района имени Габита Мусрепова""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имени Габита Мусрепова, село Новоишимское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"УАЗ 31512", государственный номер Т 451 BL, 1992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""Аппарат Акима Тахтабродского сельского округа района имени Габита Мусрепова""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имени Габита Мусрепова, село Новишисмское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"ГАЗ 3110", государственный номер Т 424 ВН, 1991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""Аппарат Акима Салкынекольского сельского округа района имени Мусрепова""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 имени Габита Мусрепова, село Новоишимское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"УАЗ 31512", государственный номер Т 362 АС, 1995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"Отдел внутренних дел района имени Габита Мусрепова"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 имени Габита Мусрепова, село Новоишимское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"УАЗ 31512", государственный номер Т 365 АС, 1995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"Отдел внутренних дел района имени Габита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Мусрепова"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 имени Габита Мусрепова, село Новоишимское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Габита Мусрепова, село Березовка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"ГАЗ 2410", государственный номер Т 356 КР, 1991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""Отдел внутренних дел района имени Габита Мусрепова"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 имени Габита Мусрепова, село Новоишимское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родильного 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Спасовка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общественной бани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Спасовка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газового 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Спасовка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недостроенной центральной 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Новоузенка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терапии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Корнеевка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государственного следственного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Корнеевка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Карагай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Одноэтажное здание котельной и склада с подвальным помещением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Явленка (территория заготконторы)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Чириковка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магазина районного потре-бительского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Карагай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управления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Корнеевка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стационара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Корнеевка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(инвентарный номер 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Покровка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Тарангульский округ, село Иверск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здания бывшего продовольствен-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комбината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Явленка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бойни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Покровский сельский округ, село Покровка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пункта технического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Спассовский сельский округ, село Тау-Агаш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Спассовский сельский округ, село Тау-Агаш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21061", государственный номер Т 322 АС, 1996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"Отдел внутренних дел Есильского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Явленка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Тау - 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площадью 325,2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Государствен-ное учреждение "Красный бор"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Заводская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животноводческой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село Социал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животноводческой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село Социал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котельной Новопокровской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село Новопокровка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промышленного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Новопокровский сельский округ, село Новопокровка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Сухорабовский сельский округ, село Ольгинка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город Сергеевка, проезд Ленинградский,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Бывшее здание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село Семиполка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город Сергеевка, улица Победы,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пункта технического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село Балуан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спорткомплекса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город Сергеевка, улица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котельной Производственно-го кооператива "Автомобилист"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город Сергеевка, улица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конторы Производственно-го кооператива "Автомобилист"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город Сергеевка, улица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здания бывшего городского пище-вого комбината (пекарня)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Шал акына, город Сергеевка, улица Дружбы,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бывшей конторы городского пище-вого комбината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город Сергеевка, улица Дружбы,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центральной котельной со складскими помещениями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село Акан-барак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ресторана "Волна"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город Сергеевка, улица Победы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очистных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город Сергеевка, улица Степная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многоквартирного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акына, город Сергеевка, улица Дуйсена Шопанулы,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телятника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Кызылжарского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район, село Петерфельд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молодняка крупнорогатого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Кызылжарского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район, село Петерфельд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бойни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Кызылжарского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район, село Петерфельд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крупнорогатого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Кызылжарского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район, село Кондратовка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Кызылжарского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район, село Гончаровка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Кызылжарского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район, село Бугровое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коровника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Кызылжарского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район, село Измайловка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Электрические сети нефтеперекачива-ющей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Кызылжарского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район, жилой посҰлок Нефтяников, село Петерфельд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ветеринарного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Кызылжарского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район, село Петерфельд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21061", государственный номер Т 305 КР, 1994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""Отдел внутренних дел Кызылжарского района""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район, поселок Бишкуль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21060", 1995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"Отдел внутренних дел Кызылжарского района""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район, поселок Бишкуль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2121", 1992 год выпуска,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""Отдел внутренних дел Кызылжарского района""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район, поселок Бишкуль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"ГАЗ 31029", 1996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""Отдел внутренних дел Кызылжарского района""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район, поселок Бишкуль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в здании торгового центра площадью 136,3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Чистовское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в здании торгового центра площадью 20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Чистовское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в здании торгового центра площадью 88,45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Чистовское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Сулышок,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Зарослое,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Жумабаева, село Селекты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Жумабаева, село Рявкино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газового склада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оздоровления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оздоровления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оздоровления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оздоровления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Майбалык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кочегарки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Сейфулино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Летовка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Летовка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дома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Молодогвардей-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машинно-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тракторной мастерской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Дюсеке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Беняш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Октябрьское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животноводческо-го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Октябрьское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телятника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Октябрьское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коровника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Октябрьское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коровника N№3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Октябрьское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коровника N№4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Октябрьское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коровника N№5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Октябрьское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коровника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Суворовка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коровника N№3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Суворовка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телятника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Суворовка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телятника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Суворовка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Суворовка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общежития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Советское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общежития N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Советское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общежития N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Советское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стрелкового тира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Советское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центральной 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Советское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отделения N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Советское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бетонный узел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Возвышенка, улица Промышлен-ная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Возвышенка, улица Ленина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Возвышенка, улица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склада 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Возвышенка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гаража ветеринарной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Возвышенка, улица Береговая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гаража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потребительскогосоюза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Возвышенка, улица Садовая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"Товары повседневного спроса""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Возвышенка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водонапорной башни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Жумабаева, село Малое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сливного 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Пролетарка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молочно-товарной фермы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Пролетарка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молочно-товарной фермы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Пролетарка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родильного 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Пролетарка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склада 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Пролетарка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склада 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Пролетарка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водонапорной башни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Моховое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общежития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Александровка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для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Альва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для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Альва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для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Альва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для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Альва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для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Григорьевка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для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Григорьевка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для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Григорьевка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для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Григорьевка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Конюхово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механического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Зарослое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в здании торгового центра площадью 120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Чистовское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дома быта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Карагуга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Карагугинский сельский округ, село Образец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Молодежный сельский округ, село Молодежное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Коскуль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здания бывшего торгового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Чистовское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столовой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Пролетарка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общежития на территории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комбината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город 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Уваково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Екатериновка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Изобильное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недостроенной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Жумабаева, село Хлеборобное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Хлеборобное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конторы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Жумабаева, город 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 здания бывших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Молодогвардей-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водонапорной башни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город Булаево, улица Водопроводная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торгового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Пролетарка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свинарника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Пролетарка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сельского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Пролетарка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Моховое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Телятник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Пролетарка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село Хлебороб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сельского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 Магжана Жумабаева, село Еремеевка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2121", государственный номер Т 502КР, 1992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"Отдел внутренних дел района имени Магжана Жумабаева"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город 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"КАВЗ 3976, государственный номер Т 504КР, 1993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"Отдел внутренних дел района имени Магжана Жума-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Магжана Жумабаева, город 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Электрические сети (нефте - перекачивающая станция)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 Магжана Жумабаева, город 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Газораздатка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Кзыласкер, Кзыласкерский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Ново-Анреевка, Леденевский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Андреевка, Андреевский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летней дойки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Андреевка, Андреевский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площадью 1296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Андреевка, Андреевский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фермы, площадью 2160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Андреевка, Андреевский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ЗИЛ-130 (водовоз), государственный номер Т 249 ВК, 1989 года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коммунальное предприятие на праве хозяйственного ведения "Коммунсервис акимата Мамлютского района при аппарате акима Мамлютского района 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город 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Катанаевской неполной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Катанай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Skoda Fabia, государственный номер Т 570 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""Аппарат акима Мамлютского района""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город 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Дачное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конторы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Старомихайловка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Кайранколь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Кайранколь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 N№3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Кайранколь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 N№4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Кайранколь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 N№5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Кайранколь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Токовое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Кайранколь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машинно-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тракторной мастерской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Кайранколь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склада минеральных удобрений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Кладбинка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Бывший автомобильный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 для грузовых автомобилей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Аккудык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Аккудык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тракторная мастерская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Золотая нива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Золотая нива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Золотая нива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хозяйственного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Мортык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конторы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Мортык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недостроенной конторы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ток: склад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склада N№3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склада N№4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склада N№5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весовой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механического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механического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механического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 N№3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механического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 N№4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автомобильного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склада запчастей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Бывший склад зернотока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Кулыколь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котельной городка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Бидаик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Бидаик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центральной 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Бидаик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фермы животноводческой базы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Бидаик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фермы животводческой базы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Бидаик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фермы животноводческой базы N№3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Бидаик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фермы животноводческой базы N№4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Бидаик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фермы животноводческой базы N№5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Бидаик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склада запчастей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Золотая нива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машинно-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тракторной мастерской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Кулыколь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Кулыколь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Аккудык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Аккудык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общежития-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Аккудык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столовой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Мортык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машинно-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тракторной мастерской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хозяйственного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Аккудык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пожарного депо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Аккудык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гостиницы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Аккудык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продовольствен-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Аккудык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Бидаик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Аккудык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пекарни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Аккудык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"УАЗ 31512", государственный номер Т 437КР, 1995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"Отдел внутренних дел Уалихановского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район, село Кишкенеколь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гаражей и прачечной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казенное предприятие "3-я городская больница"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Рижская 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Автомобиль"УАЗ 31512", государственный номер Т 482КР, 1995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"Отдел внутренних дел Айыртауского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Саумалколь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хозяйственного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Константиновка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участковой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Светлое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универмага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Лавровка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склада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Казанка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Всеволодка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Всеволодка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N№3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Всеволодка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N№4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Всеволодка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N№5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Всеволодка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весовой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Всеволодка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N№12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Прекрасное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N№13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Прекрасное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Даукара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Саумалколь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"Газ-2411", государственный номер 0027 АА, 1992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"Аппарат акима Камсактиновс-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"Камсактиновский сельский округ"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Аксеновка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Лобаново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библиотеки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Казанка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пивоваренного 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Аксеновка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"ГАЗ 31029", государственный номер Т 378 КР, 1993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""Отдел внутренних дел Аккайынского района""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район, село 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Сырымбет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Казанка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"Газ-31029", государственный номер Т 794 АО, 1993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"Аппарат акима Казанского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Казанский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Качиловка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Сырымбет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Сырымбет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бани на сорок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Саумалколь,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диспетчерской производственно-го кооператива "Казанка"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Казанка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Светлое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четырех квартирного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Новосветловка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четырех квартир-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Новосветловка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квартирного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Новосветловка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Новосветловка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квартирного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Новосветловка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четырех квартир-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Светлое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четырех квартир-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Светлое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недостроенной конторы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Кирилловка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Карасевка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квартирного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Светлое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квартирного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Светлое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Кирилловка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Антоновка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Антоновка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Антоновка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Антоновка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Антоновка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этажного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Антоновка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четырех квартирного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Антоновка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четырех квартирного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Антоновка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квартирного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Лавровка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гаражей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Петропавловска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Казахстанской правды 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 2121", государственный номер Т 380 КР, 1996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"Отдел внутренних дел Аккайынского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район, село 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Автомобиль"ВАЗ 21061", государственный номер Т 379КР, 1996 год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"Отдел внутренних дел Аккайынского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район, село 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железнодорожного вокзала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"Аппарат акима Токушинского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район, село Токуши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фермы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"Аккайынский районный отдел образования"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район, село Чаглы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 на стадионе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"Аккайынский районный отдел образования"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район, село 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помещения здания железнодорожного вокзала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Аккайын"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район, село 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 квартирного жилого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район, село Лавровка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Красный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Красный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Кызыласкер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сливного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Кызыласкер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Кызыласкер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Кызыласкер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Кызыласкер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Кызыласкер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Кызыласкер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Дачное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Дачное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Дачное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Дачное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склада под зерно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Дачное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дома для животноводов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Становое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Становое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Становое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Становое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Становое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Новоукраинка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Новоукраинка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Новоукраинка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Разобранная база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Пробуждение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Разобранная база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Пробуждение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животноводческо-го помещения N№3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Пробуждение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животноводческо-го помещения N№4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Пробуждение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животноводческо-го помещения N№5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Пробуждение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животноводческо-го помещения N№6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Пробуждение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Афонькино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Афонькино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Афонькино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Афонькино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Афонькино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Афонькино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N№7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Афонькино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кормового цеха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Афонькино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Афонькино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Разобранная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Орел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Разобранная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Орел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Орел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Орел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селекционного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Краснознаменное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базы под овощехранилище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Краснознаменное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N№1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Белое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Белое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N№3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Белое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N№4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Белое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базы N№5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Белое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котельной 162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Новоандреевка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2160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Андреевка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животноводческой фермы 1296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Андреевка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бани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Андреевка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летней дойки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район, село Андреевка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