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d15d" w14:textId="3f9d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области от 16 сентября 2008 года N 263 "О бюджетном кредитовании субъектов предпринимательства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сентября 2008 года N 271. Зарегистрировано Департаментом юстиции Северо-Казахстанской области 7 октября 2008 года N 1689. Утратило силу - постановлением акимата Северо-Казахстанской области от 29 июня 2010 года N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Северо-Казахстанской области от 29.06.2010 г. N 160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N 213 "О нормативных правовых актах",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16 сентября 2008 года N 263 "О бюджетном кредитовании субъектов предпринимательства Северо-Казахстанской области" (зарегистрировано в Северо-Казахстанском региональном разделе реестра государственной регистрации 18 сентября 2008 года за N 1686, опубликовано в газетах "Солтүстік Қазақстан" от 19 сентября 2008 года, "Северный Казахстан" от 19 сентября 2008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"малого" дополнить словами "и среднего";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"максимальную сумму выделения кредитных средств на одного конечного заемщика: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 - 140 (сто сорок)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среднего предпринимательства - 300 (триста) миллионов тенге".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Нуракаева Е.Е.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