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3c84d" w14:textId="413c8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"Оформление актов на право временного землепользования"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11 августа 2008 года N 229. Зарегистрировано Департаментом юстиции Северо-Казахстанской области 7 октября 2008 года N 1695. Утратило силу - постановлением акимата Северо-Казахстанской области от 23 ноября 2009 года N 312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Утратило силу - постановлением акимата Северо-Казахстанской области от 23.11.2009 г. N 312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статьи 27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148 "О местном государственном управлении в Республике Казахстан", статьей 9-1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N 107 "Об административных процедурах",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N 558 "Об утверждении Типового стандарта оказания государственной услуги" акимат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"Оформление актов на право временного землепользования".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  на заместителя акима области Ескендирова С.С.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 области                          С. Билялов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августа 2008 года N 229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"Оформление актов на право временного землепользования"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Определение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актов на право временного безвозмездного землепользования (далее -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Название и статья (пункт) нормативного правового акта (законодательный акт, акт Президента Республики Казахстан, акт Правительства Республики Казахстан), на основании которого оказывается государственная услуга: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15) пункта 1 статьи 14-1 Земельного кодекса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Наименование государственного органа, государственного учреждения или иных субъектов, предоставляющих данную государственную услугу: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Государственное учреждение "Управление земельных отношений Северо-Казахстанской области" (далее - Управление);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 Петропавловск, улица Сабита Муканова, 58;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веб-сайт: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www.yzo.sko.kz.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Северо-Казахстанское дочернее государственное предприятие "Государственный научно-производственный центр земельных ресурсов и землеустройства" (далее - ДГП);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 Петропавловск, улица Интернациональная, 70.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(результат) оказываемой государственной услуги, которую получит потребитель: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 на право временного безвозмездного землепользования на земельный участок.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Категория физических и юридических лиц, которым оказывается государственная услуга: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и юридические лица (далее - потребители).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 оказания государственной услуги с момента сдачи потребителем необходимых документов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более четырнадцати календарных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предоставляется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Место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официальный веб-сайт Управления - www.yzo.sko.kz;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здании Управления по адресу: город Петропавловск, улица Сабита Муканова, 58.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 (дни, часы, перерывы): понедельник - пятница, с 9 часов до 18 часов, перерыв на обед - с 13 часов до 14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Предварительная запись для получения государственной услуги, а также ускоренное обслуживание в процессе оказания государственной услуги не предусмотрены.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Условия места предоставления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помещение приема граждан приспособлено для работы с потребителями услуги, предусмотрены условия для ожидания и подготовки необходимых документов, соблюдены требования противопожарной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для людей с ограниченными физическими возможностями не предусмотрены.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12.Перечень документов, необходимых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о предоставлении права землепользования, либо бланк заказа на изготовление идентификационного документа на земельный участок;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свидетельства налогоплательщика (Регистрационный номер налогоплательщика);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копия документа удостоверяющего личность (при наличии доверенности - копия доверенности и наличие удостоверения личности поверенного лица), для юридического лица - копии учредительных документов, статистической карточки, свидетельства о регистрации (перерегистрации)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получения государственной услуги необходимо заполнить заявление, форма которого выдается в ДГП, по адресу: город Петропавловск, улица Интернациональная, 70, окно N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Заполненное заявление и другие необходимые документы для получения государственной услуги сдаются в ДГП по адресу: город Петропавловск, улица Интернациональная, 70, окно N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Заявителю выдается расписка о приеме соответствующих документов с указанием вида запрашиваемой государственной услуги, наименований приложенных документов, даты, временем принятия документов от потребителя государственной услуги, даты получения потребителем государственной услуги и номером контактного телефона, а так же фамилии, имени, отчества, должности сотрудника, принявшего заявление на оформление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Выдача готовых документов осуществляется при личном посещении заявителя с предоставлением расписки и документа, удостоверяющего личность в Управлении.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Конечный результат оказания услуги выдается по адресу: город Петропавловск, улица Сабита Муканова, 58, кабинет N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Перечень оснований для приостановления оказания государственной услуги или отказа в предоставлении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случае предоставления не полного пакета необходимых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предоставления не достоверных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выявлении ошибок (исправлений, подчисток и других) в документах.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Принципы работы, которыми руководствуется государственный орган по отношению к потребителю услуг при предоставлении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вежливость, исчерпывающая информация об оказываемой государственной услуге, обеспечение сохранности, защиты и конфиденциальности информации о содержании документов потребителя, обеспечение сохранности документов, которые потребитель не получил в установленные сроки.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Разъяснение порядка обжалования действия (бездействия) уполномоченных должностных лиц и оказание содействия в подготовке жалобы  производится в Управлении,  по адресу: город Петропавловск, улица Сабита Муканова, 58, кабинет N 2 и N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 в Управление, по адресу: город Петропавловск, улица Сабита Муканова, 58, кабинет N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В подтверждение принятия жалобы потребителю выдается расписка с указанием даты подачи жалобы и предусматривающая срок и место получения ответа на поданную жалобу.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Информацию о ходе рассмотрения жалобы можно получить в Управлении, по адресу: город Петропавловск, улица Сабита Муканова, 58, кабинет N 2.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руководителя субъекта, непосредственно оказывающего государственную услугу, его заместителей и вышестоящей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руководитель Управления - сайт - www.yzo.sko.kz, E-mail: SkoYZemO@mail.online.kz, город Петропавловск, улица Сабита Муканова 58, телефон, факс (7152) 42-24-72, график работы - с 9.00 до 18.00 часов, перерыв с 13.00 до 14.00 часов, график приема - среда с 9.00 до 13.00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заместитель руководителя Управления - сайт - www.yzo.sko.kz, E-mail: SkoYZemO@mail.online.kz, город Петропавловск, улица Сабита Муканова, 58, телефон 36-32-88, график работы - с 9.00 до 18.00 часов, перерыв с 13.00 до 14.00 часов, график приема - вторник с 14.00 до 18.00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директор ДГП - сайт - www.aisgzk.kz, E-mail: skzem@mail.kz  телефон 33-87-48, город Петропавловск, улица Интернациональная, 70, график работы - с 9.00 до 18.00 часов, перерыв с 13.00 до 14.00 часов, график приема - понедельник - пятница с 9.00 до 18.00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заместитель директора ДГП - сайт - www.aisgzk.kz, E-mail: skzem@mail.kz, телефон 33-07-30, улица Интернациональная, 70, график работы - с 9.00 до 18.00 часов, перерыв с 13.00 до 14.00 часов, график приема - понедельник - пятница с 9.00 до 18.00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вышестоящая организация ДГП - Агентство Республики Казахстан по управлению земельными ресурсами, сайт - www.aisgzk.kz, телефон - 32-02-28, город Астана, улица Желтоксан, 41;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акимат Северо-Казахстанской области, официальный сайт Северо-Казахстанской области: www. sko.kz, адрес - улица Конституции Казахстана 58.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актов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право временного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землепользования"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Таблица. Значения показателей качества и доступности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8"/>
        <w:gridCol w:w="2326"/>
        <w:gridCol w:w="3051"/>
        <w:gridCol w:w="2915"/>
      </w:tblGrid>
      <w:tr>
        <w:trPr>
          <w:trHeight w:val="450" w:hRule="atLeast"/>
        </w:trPr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</w:tr>
      <w:tr>
        <w:trPr>
          <w:trHeight w:val="450" w:hRule="atLeast"/>
        </w:trPr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450" w:hRule="atLeast"/>
        </w:trPr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момента сдачи документа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90%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</w:tr>
      <w:tr>
        <w:trPr>
          <w:trHeight w:val="450" w:hRule="atLeast"/>
        </w:trPr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не более 2 часа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90%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75%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450" w:hRule="atLeast"/>
        </w:trPr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процесса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90%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 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</w:tr>
      <w:tr>
        <w:trPr>
          <w:trHeight w:val="450" w:hRule="atLeast"/>
        </w:trPr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 (произведенных начислений, расчетов и т.д.)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90%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450" w:hRule="atLeast"/>
        </w:trPr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и информацией о порядке предоставления услуги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90%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</w:tr>
      <w:tr>
        <w:trPr>
          <w:trHeight w:val="450" w:hRule="atLeast"/>
        </w:trPr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сданных с первого раза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90%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</w:tr>
      <w:tr>
        <w:trPr>
          <w:trHeight w:val="450" w:hRule="atLeast"/>
        </w:trPr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450" w:hRule="atLeast"/>
        </w:trPr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общему количеству обслуженных потребителей по данному виду услуг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90%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</w:tr>
      <w:tr>
        <w:trPr>
          <w:trHeight w:val="450" w:hRule="atLeast"/>
        </w:trPr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рассмотренных и удовлетворенных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90%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</w:tr>
      <w:tr>
        <w:trPr>
          <w:trHeight w:val="450" w:hRule="atLeast"/>
        </w:trPr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существующим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порядком обжалования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90%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</w:tr>
      <w:tr>
        <w:trPr>
          <w:trHeight w:val="450" w:hRule="atLeast"/>
        </w:trPr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сроками обжалования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450" w:hRule="atLeast"/>
        </w:trPr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персонала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90%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