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669f" w14:textId="c806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13 декабря 2007 года N 4/2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8 ноября 2008 года N 12/1. Зарегистрировано Департаментом юстиции Северо-Казахстанской области 5 декабря 2008 года N 1696. Утратило силу - решением маслихата Северо-Казахстанской области от 18 июня 2010 года N 26/15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18.06.2010 г. N 26/15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115 Бюджетного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№ 548-П,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«О местном государственном 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областного маслихата четвертой сессии IV созыва от 13 декабря 2007 года № 4/2 «Об областном бюджете на 2008 год» (зарегистрировано в Реестре государственной регистрации 29 декабря 2007 года № 1663, опубликовано в газетах «Солтүстік Қазақстан» от 11 января 2008 года, «Северный Казахстан» от 11 января 2008 года)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18 марта 2008 года № 5/3 «О внесении изменений и дополнений в решение Северо-Казахстанского областного маслихата от 13 декабря 2007 года № 4/2 «Об областном бюджете на 2008 год» (зарегистрировано в Реестре государственной регистрации 14 апреля 2008 года № 1671, опубликовано в газетах «Солтүстік Қазақстан» от 7 мая 2008 года, «Северный Казахстан» от 7 мая 2008 года); от 5 июня 2008 года № 7/1 «О внесении изменений в решение Северо-Казахстанского областного маслихата от 13 декабря 2007 года № 4/2 «Об областном бюджете на 2008 год» (зарегистрировано в Реестре государственной регистрации 3 июля 2008 года </w:t>
      </w:r>
      <w:r>
        <w:rPr>
          <w:rFonts w:ascii="Times New Roman"/>
          <w:b w:val="false"/>
          <w:i w:val="false"/>
          <w:color w:val="000000"/>
          <w:sz w:val="28"/>
        </w:rPr>
        <w:t>№ 1676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газетах «Солтүстік Қазақстан» от 16 июля 2008 года, «Северный Казахстан» от 16 июля 2008 года); от 16 июля 2008 года № 9/1 «О внесении изменений и дополнений в решение Северо-Казахстанского областного маслихата от 13 декабря 2007 года № 4/2 «Об областном бюджете на 2008 год» (зарегистрировано в Реестре государственной регистрации 25 июля 2008 года </w:t>
      </w:r>
      <w:r>
        <w:rPr>
          <w:rFonts w:ascii="Times New Roman"/>
          <w:b w:val="false"/>
          <w:i w:val="false"/>
          <w:color w:val="000000"/>
          <w:sz w:val="28"/>
        </w:rPr>
        <w:t>№ 1682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газетах «Солтүстік Қазақстан» от 30 июля 2008 года, «Северный Казахстан» от 30 июля 2008 года),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«52 201 079» заменить цифрами «50 278 451»;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«5 938 177» заменить цифрами «5 858 523»;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«214 331» заменить цифрами «292 776»;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«46 048 571» заменить цифрами «44 127 152»;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«51 396 654» заменить цифрами «49 507 235»;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«804 425» заменить цифрами «771 216»;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«1 247 497» заменить цифрами «1 102 997»;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«1 289 000» заменить цифрами «1 144 500»;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«15 329» заменить цифрами «126 620»;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«39 150» заменить цифрами «159 150»;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«23 821» заменить цифрами «32 530»;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«630 921» заменить цифрами «675 551»;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«81 366» заменить цифрами «72 135»;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«5 428 429» заменить цифрами «3 776 122»;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«872 820» заменить цифрами «1 046 956»;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«2 655 200» заменить цифрами «438 107»;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«1 737 409» заменить цифрами «1 715 159»;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«576 000» заменить цифрами «575 900»;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«521 693» заменить цифрами «522 626»;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«84 795» заменить цифрами «81 768»;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«факторов свертывания крови при лечении взрослых, больных гемофилией – 3 960 тыс.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«423 613» заменить цифрами «488 134»;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«804 000» заменить цифрами «801 267»;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«2 880 076» заменить цифрами «2 782 922»;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«2 272 989» заменить цифрами «2 175 835»;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«964 778» заменить цифрами «959 599»;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«298 429» заменить цифрами «293 250»;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«1 406 072» заменить цифрами «1 405 572»;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«1 406 072» заменить цифрами «1 405 572»;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«574 000» заменить цифрами «345 000»;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2 к указанному решению изложить в новой редакции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2008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областного Маслихата        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С.Исмаилов                   К.Едресов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2008 года N 12/1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13"/>
        <w:gridCol w:w="1593"/>
        <w:gridCol w:w="6133"/>
        <w:gridCol w:w="285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Доходы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50 278 451 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5 858 523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5 265 493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5 265 493 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593 030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593 030 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292 776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33 970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2 155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23 373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8 442 </w:t>
            </w:r>
          </w:p>
        </w:tc>
      </w:tr>
      <w:tr>
        <w:trPr>
          <w:trHeight w:val="12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8 064 </w:t>
            </w:r>
          </w:p>
        </w:tc>
      </w:tr>
      <w:tr>
        <w:trPr>
          <w:trHeight w:val="12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8 064 </w:t>
            </w:r>
          </w:p>
        </w:tc>
      </w:tr>
      <w:tr>
        <w:trPr>
          <w:trHeight w:val="15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207 576 </w:t>
            </w:r>
          </w:p>
        </w:tc>
      </w:tr>
      <w:tr>
        <w:trPr>
          <w:trHeight w:val="18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207 576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43 166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43 166 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44 127 152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23 113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23 113 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23 113 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44 104 039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44 104 039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862"/>
        <w:gridCol w:w="991"/>
        <w:gridCol w:w="6535"/>
        <w:gridCol w:w="2838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 группа </w:t>
            </w:r>
          </w:p>
        </w:tc>
        <w:tc>
          <w:tcPr>
            <w:tcW w:w="6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7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49 507 235 </w:t>
            </w:r>
          </w:p>
        </w:tc>
      </w:tr>
      <w:tr>
        <w:trPr>
          <w:trHeight w:val="34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703 662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30 704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30 704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419 414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404 726 </w:t>
            </w:r>
          </w:p>
        </w:tc>
      </w:tr>
      <w:tr>
        <w:trPr>
          <w:trHeight w:val="79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147 793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68 443 </w:t>
            </w:r>
          </w:p>
        </w:tc>
      </w:tr>
      <w:tr>
        <w:trPr>
          <w:trHeight w:val="76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32 541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5 209 </w:t>
            </w:r>
          </w:p>
        </w:tc>
      </w:tr>
      <w:tr>
        <w:trPr>
          <w:trHeight w:val="2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41 600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105 751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105 751 </w:t>
            </w:r>
          </w:p>
        </w:tc>
      </w:tr>
      <w:tr>
        <w:trPr>
          <w:trHeight w:val="31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83 957 </w:t>
            </w:r>
          </w:p>
        </w:tc>
      </w:tr>
      <w:tr>
        <w:trPr>
          <w:trHeight w:val="8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83 957 </w:t>
            </w:r>
          </w:p>
        </w:tc>
      </w:tr>
      <w:tr>
        <w:trPr>
          <w:trHeight w:val="103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17 830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15 416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34 450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16 261 </w:t>
            </w:r>
          </w:p>
        </w:tc>
      </w:tr>
      <w:tr>
        <w:trPr>
          <w:trHeight w:val="70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1 918 722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1 874 743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1 794 900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78 806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31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6 393 944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23 353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23 353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76 158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10 641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65 517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716 589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584 785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131 804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3 682 644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66 906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678 449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4 130 </w:t>
            </w:r>
          </w:p>
        </w:tc>
      </w:tr>
      <w:tr>
        <w:trPr>
          <w:trHeight w:val="76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10 913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263 705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81 872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46 977 </w:t>
            </w:r>
          </w:p>
        </w:tc>
      </w:tr>
      <w:tr>
        <w:trPr>
          <w:trHeight w:val="76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44 795 </w:t>
            </w:r>
          </w:p>
        </w:tc>
      </w:tr>
      <w:tr>
        <w:trPr>
          <w:trHeight w:val="78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120 290 </w:t>
            </w:r>
          </w:p>
        </w:tc>
      </w:tr>
      <w:tr>
        <w:trPr>
          <w:trHeight w:val="8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169 203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1 239 414 </w:t>
            </w:r>
          </w:p>
        </w:tc>
      </w:tr>
      <w:tr>
        <w:trPr>
          <w:trHeight w:val="8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367 167 </w:t>
            </w:r>
          </w:p>
        </w:tc>
      </w:tr>
      <w:tr>
        <w:trPr>
          <w:trHeight w:val="133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286 350 </w:t>
            </w:r>
          </w:p>
        </w:tc>
      </w:tr>
      <w:tr>
        <w:trPr>
          <w:trHeight w:val="136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238 276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57 197 </w:t>
            </w:r>
          </w:p>
        </w:tc>
      </w:tr>
      <w:tr>
        <w:trPr>
          <w:trHeight w:val="61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1 895 200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1 895 200 </w:t>
            </w:r>
          </w:p>
        </w:tc>
      </w:tr>
      <w:tr>
        <w:trPr>
          <w:trHeight w:val="31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13 025 858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11 784 204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60 008 </w:t>
            </w:r>
          </w:p>
        </w:tc>
      </w:tr>
      <w:tr>
        <w:trPr>
          <w:trHeight w:val="79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5 528 211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112 545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66 398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16 574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7 199 </w:t>
            </w:r>
          </w:p>
        </w:tc>
      </w:tr>
      <w:tr>
        <w:trPr>
          <w:trHeight w:val="82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1 548 204 </w:t>
            </w:r>
          </w:p>
        </w:tc>
      </w:tr>
      <w:tr>
        <w:trPr>
          <w:trHeight w:val="31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3 215 426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306 829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17 368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21 910 </w:t>
            </w:r>
          </w:p>
        </w:tc>
      </w:tr>
      <w:tr>
        <w:trPr>
          <w:trHeight w:val="108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332 653 </w:t>
            </w:r>
          </w:p>
        </w:tc>
      </w:tr>
      <w:tr>
        <w:trPr>
          <w:trHeight w:val="54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12 743 </w:t>
            </w:r>
          </w:p>
        </w:tc>
      </w:tr>
      <w:tr>
        <w:trPr>
          <w:trHeight w:val="54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16 825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70 429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234 120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185 579 </w:t>
            </w:r>
          </w:p>
        </w:tc>
      </w:tr>
      <w:tr>
        <w:trPr>
          <w:trHeight w:val="105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26 521 </w:t>
            </w:r>
          </w:p>
        </w:tc>
      </w:tr>
      <w:tr>
        <w:trPr>
          <w:trHeight w:val="52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3 960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617 627 </w:t>
            </w:r>
          </w:p>
        </w:tc>
      </w:tr>
      <w:tr>
        <w:trPr>
          <w:trHeight w:val="54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санитарно-эпидемиологического надзора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234 832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214 925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3 582 </w:t>
            </w:r>
          </w:p>
        </w:tc>
      </w:tr>
      <w:tr>
        <w:trPr>
          <w:trHeight w:val="82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164 288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624 027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624 027 </w:t>
            </w:r>
          </w:p>
        </w:tc>
      </w:tr>
      <w:tr>
        <w:trPr>
          <w:trHeight w:val="3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1 316 928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934 168 </w:t>
            </w:r>
          </w:p>
        </w:tc>
      </w:tr>
      <w:tr>
        <w:trPr>
          <w:trHeight w:val="57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  программ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47 704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646 726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85 738 </w:t>
            </w:r>
          </w:p>
        </w:tc>
      </w:tr>
      <w:tr>
        <w:trPr>
          <w:trHeight w:val="136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154 000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382 760 </w:t>
            </w:r>
          </w:p>
        </w:tc>
      </w:tr>
      <w:tr>
        <w:trPr>
          <w:trHeight w:val="5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382 760 </w:t>
            </w:r>
          </w:p>
        </w:tc>
      </w:tr>
      <w:tr>
        <w:trPr>
          <w:trHeight w:val="31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1 718 311 </w:t>
            </w:r>
          </w:p>
        </w:tc>
      </w:tr>
      <w:tr>
        <w:trPr>
          <w:trHeight w:val="2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1 670 000 </w:t>
            </w:r>
          </w:p>
        </w:tc>
      </w:tr>
      <w:tr>
        <w:trPr>
          <w:trHeight w:val="94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345 000 </w:t>
            </w:r>
          </w:p>
        </w:tc>
      </w:tr>
      <w:tr>
        <w:trPr>
          <w:trHeight w:val="79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48 311 </w:t>
            </w:r>
          </w:p>
        </w:tc>
      </w:tr>
      <w:tr>
        <w:trPr>
          <w:trHeight w:val="52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энергетики и коммунального хозяйства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48 311 </w:t>
            </w:r>
          </w:p>
        </w:tc>
      </w:tr>
      <w:tr>
        <w:trPr>
          <w:trHeight w:val="3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1 278 363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84 800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11 357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73 443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337 238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24 316 </w:t>
            </w:r>
          </w:p>
        </w:tc>
      </w:tr>
      <w:tr>
        <w:trPr>
          <w:trHeight w:val="36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15 516 </w:t>
            </w:r>
          </w:p>
        </w:tc>
      </w:tr>
      <w:tr>
        <w:trPr>
          <w:trHeight w:val="82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297 406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482 156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24 337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45 253 </w:t>
            </w:r>
          </w:p>
        </w:tc>
      </w:tr>
      <w:tr>
        <w:trPr>
          <w:trHeight w:val="54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80 556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202 671 </w:t>
            </w:r>
          </w:p>
        </w:tc>
      </w:tr>
      <w:tr>
        <w:trPr>
          <w:trHeight w:val="34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48 606 </w:t>
            </w:r>
          </w:p>
        </w:tc>
      </w:tr>
      <w:tr>
        <w:trPr>
          <w:trHeight w:val="2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80 733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236 985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51 801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177 813 </w:t>
            </w:r>
          </w:p>
        </w:tc>
      </w:tr>
      <w:tr>
        <w:trPr>
          <w:trHeight w:val="54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45 437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25 373 </w:t>
            </w:r>
          </w:p>
        </w:tc>
      </w:tr>
      <w:tr>
        <w:trPr>
          <w:trHeight w:val="54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20 064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3 671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3 671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12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5 545 670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34 416 </w:t>
            </w:r>
          </w:p>
        </w:tc>
      </w:tr>
      <w:tr>
        <w:trPr>
          <w:trHeight w:val="57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19 416 </w:t>
            </w:r>
          </w:p>
        </w:tc>
      </w:tr>
      <w:tr>
        <w:trPr>
          <w:trHeight w:val="34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5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310 006 </w:t>
            </w:r>
          </w:p>
        </w:tc>
      </w:tr>
      <w:tr>
        <w:trPr>
          <w:trHeight w:val="61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36 619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42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257 282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11 777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4 188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3 478 886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56 991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182 600 </w:t>
            </w:r>
          </w:p>
        </w:tc>
      </w:tr>
      <w:tr>
        <w:trPr>
          <w:trHeight w:val="82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2 054 </w:t>
            </w:r>
          </w:p>
        </w:tc>
      </w:tr>
      <w:tr>
        <w:trPr>
          <w:trHeight w:val="109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  стоимости услуг по подаче питьевой воды из особо важных группых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488 134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216 497 </w:t>
            </w:r>
          </w:p>
        </w:tc>
      </w:tr>
      <w:tr>
        <w:trPr>
          <w:trHeight w:val="133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2 175 835 </w:t>
            </w:r>
          </w:p>
        </w:tc>
      </w:tr>
      <w:tr>
        <w:trPr>
          <w:trHeight w:val="5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356 775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1 722 362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7 203 </w:t>
            </w:r>
          </w:p>
        </w:tc>
      </w:tr>
      <w:tr>
        <w:trPr>
          <w:trHeight w:val="8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1 715 159 </w:t>
            </w:r>
          </w:p>
        </w:tc>
      </w:tr>
      <w:tr>
        <w:trPr>
          <w:trHeight w:val="6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243 747 </w:t>
            </w:r>
          </w:p>
        </w:tc>
      </w:tr>
      <w:tr>
        <w:trPr>
          <w:trHeight w:val="54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23 685 </w:t>
            </w:r>
          </w:p>
        </w:tc>
      </w:tr>
      <w:tr>
        <w:trPr>
          <w:trHeight w:val="55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23 685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220 062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50 041 </w:t>
            </w:r>
          </w:p>
        </w:tc>
      </w:tr>
      <w:tr>
        <w:trPr>
          <w:trHeight w:val="2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170 021 </w:t>
            </w:r>
          </w:p>
        </w:tc>
      </w:tr>
      <w:tr>
        <w:trPr>
          <w:trHeight w:val="31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2 457 175 </w:t>
            </w:r>
          </w:p>
        </w:tc>
      </w:tr>
      <w:tr>
        <w:trPr>
          <w:trHeight w:val="54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2 457 175 </w:t>
            </w:r>
          </w:p>
        </w:tc>
      </w:tr>
      <w:tr>
        <w:trPr>
          <w:trHeight w:val="54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34 015 </w:t>
            </w:r>
          </w:p>
        </w:tc>
      </w:tr>
      <w:tr>
        <w:trPr>
          <w:trHeight w:val="2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575 900 </w:t>
            </w:r>
          </w:p>
        </w:tc>
      </w:tr>
      <w:tr>
        <w:trPr>
          <w:trHeight w:val="3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1 536 260 </w:t>
            </w:r>
          </w:p>
        </w:tc>
      </w:tr>
      <w:tr>
        <w:trPr>
          <w:trHeight w:val="3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311 000 </w:t>
            </w:r>
          </w:p>
        </w:tc>
      </w:tr>
      <w:tr>
        <w:trPr>
          <w:trHeight w:val="3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139 103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72 135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72 135 </w:t>
            </w:r>
          </w:p>
        </w:tc>
      </w:tr>
      <w:tr>
        <w:trPr>
          <w:trHeight w:val="66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82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64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46 168 </w:t>
            </w:r>
          </w:p>
        </w:tc>
      </w:tr>
      <w:tr>
        <w:trPr>
          <w:trHeight w:val="54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39 062 </w:t>
            </w:r>
          </w:p>
        </w:tc>
      </w:tr>
      <w:tr>
        <w:trPr>
          <w:trHeight w:val="54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14 681 795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14 681 795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14 587 429 </w:t>
            </w:r>
          </w:p>
        </w:tc>
      </w:tr>
      <w:tr>
        <w:trPr>
          <w:trHeight w:val="55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94 241 </w:t>
            </w:r>
          </w:p>
        </w:tc>
      </w:tr>
      <w:tr>
        <w:trPr>
          <w:trHeight w:val="55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использованных не по целевому назначению целевых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Операционное сальдо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771 216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1 102 997 </w:t>
            </w:r>
          </w:p>
        </w:tc>
      </w:tr>
      <w:tr>
        <w:trPr>
          <w:trHeight w:val="2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1 144 500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6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5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51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79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развития малого предпринимательства» на реализацию государственной инвестиционной политики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22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41 503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41 503 </w:t>
            </w:r>
          </w:p>
        </w:tc>
      </w:tr>
      <w:tr>
        <w:trPr>
          <w:trHeight w:val="57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41 503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Сальдо по операциям с финансовыми активами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126 620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3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5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3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32 530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32 530 </w:t>
            </w:r>
          </w:p>
        </w:tc>
      </w:tr>
      <w:tr>
        <w:trPr>
          <w:trHeight w:val="3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32 530 </w:t>
            </w:r>
          </w:p>
        </w:tc>
      </w:tr>
      <w:tr>
        <w:trPr>
          <w:trHeight w:val="162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32 530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Дефицит (профицит)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-458 401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Финансирование дефицита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458 401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7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области, города республиканского значения, столицы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6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57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вознагрждений (интересов) и иных платежей по займам из республиканского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  <w:tr>
        <w:trPr>
          <w:trHeight w:val="25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  <w:tr>
        <w:trPr>
          <w:trHeight w:val="31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  <w:tr>
        <w:trPr>
          <w:trHeight w:val="285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2008 года N 12/1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с разделением на бюджетные программы, направленные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реализацию бюджетных инвестиционных проектов (программ) и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859"/>
        <w:gridCol w:w="986"/>
        <w:gridCol w:w="6314"/>
        <w:gridCol w:w="2890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 группа </w:t>
            </w:r>
          </w:p>
        </w:tc>
        <w:tc>
          <w:tcPr>
            <w:tcW w:w="6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1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9 374 233 </w:t>
            </w:r>
          </w:p>
        </w:tc>
      </w:tr>
      <w:tr>
        <w:trPr>
          <w:trHeight w:val="2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6 619 544 </w:t>
            </w:r>
          </w:p>
        </w:tc>
      </w:tr>
      <w:tr>
        <w:trPr>
          <w:trHeight w:val="57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кинологической службы департамента внутренних дел СКО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1 895 200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1 895 200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1 895 200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1 046 956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государственным языком обучения на 400 мест со спальным корпусом на 200 мест в городе Мамлютка Мамлютского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580 700 </w:t>
            </w:r>
          </w:p>
        </w:tc>
      </w:tr>
      <w:tr>
        <w:trPr>
          <w:trHeight w:val="5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250 мест в селе Пески района Габита Мусрепова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мест по улице Победы-Уалиханова в городе Петропавловске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85 000 </w:t>
            </w:r>
          </w:p>
        </w:tc>
      </w:tr>
      <w:tr>
        <w:trPr>
          <w:trHeight w:val="61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мест с бассейном по улице Победы в городе Петропавловске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281 256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848 244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(спортивного зала) к средней школе № 3 в селе Смирново Аккайынского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31 479 </w:t>
            </w:r>
          </w:p>
        </w:tc>
      </w:tr>
      <w:tr>
        <w:trPr>
          <w:trHeight w:val="64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90 мест с казахским языком обучения в селе Актас Есильского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232 981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в селе Хлеборобное района М.Жумабаева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150 347 </w:t>
            </w:r>
          </w:p>
        </w:tc>
      </w:tr>
      <w:tr>
        <w:trPr>
          <w:trHeight w:val="57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селе Кондратовка Кызылжарского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259 348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240 мест в селе Кирилловка Айыртауского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29 951 </w:t>
            </w:r>
          </w:p>
        </w:tc>
      </w:tr>
      <w:tr>
        <w:trPr>
          <w:trHeight w:val="5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80 мест в селе Береке Уалихановского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96 823 </w:t>
            </w:r>
          </w:p>
        </w:tc>
      </w:tr>
      <w:tr>
        <w:trPr>
          <w:trHeight w:val="5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детского сада на 280 мест в селе Бишкуль Кызылжарского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5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интеллектуальной школы на 1200 мест в городе Петропавловске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5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Профессионального лицея на 360 мест в городе Мамлютка Мамлютского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5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Профессионального лицея на 360 мест в городе Петропавловске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 2009 году котельной в Профессиональном лицеи № 6 в селе Ленинградское Акжарского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 2009 году детского сада на 320 мест в городе Петропавловске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2 540 </w:t>
            </w:r>
          </w:p>
        </w:tc>
      </w:tr>
      <w:tr>
        <w:trPr>
          <w:trHeight w:val="90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 2009 году производственных мастерских и спортивного зала к Профессиональному лицею № 1 в городе Петропавловске 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школы под пришкольный интернат в селе Сарытомар района Магжана Жумабаева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624 027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624 027 </w:t>
            </w:r>
          </w:p>
        </w:tc>
      </w:tr>
      <w:tr>
        <w:trPr>
          <w:trHeight w:val="30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624 027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438 107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центр крови в городе Петропавловске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поликлиника на 500 посещений в смену в городе Петропавловске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78 103 </w:t>
            </w:r>
          </w:p>
        </w:tc>
      </w:tr>
      <w:tr>
        <w:trPr>
          <w:trHeight w:val="79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Межрайонный противотуберкулезный диспансер на 100 коек с поликлиникой на 90 посещений в смену в селе Пресновка Жамбылского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76 410 </w:t>
            </w:r>
          </w:p>
        </w:tc>
      </w:tr>
      <w:tr>
        <w:trPr>
          <w:trHeight w:val="81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Межрайонный противотуберкулезный диспансер на 100 коек с поликлиникой на 90 посещений в смену в селе Новоишимское района имени Габита Мусрепова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76 410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Районная поликлиника на 250 посещений в смену в селе Смирново Аккайынского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3 592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Районная поликлиника  на 250 посещений в селе Явленка Есильского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185 920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селе Ленинское Аккайынского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селе Троицкое Жамбылского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61 800 </w:t>
            </w:r>
          </w:p>
        </w:tc>
      </w:tr>
      <w:tr>
        <w:trPr>
          <w:trHeight w:val="5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селе Полтавка района Магжана Жумабаева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61 800 </w:t>
            </w:r>
          </w:p>
        </w:tc>
      </w:tr>
      <w:tr>
        <w:trPr>
          <w:trHeight w:val="5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врачебной амбулатории в селе Макашевка Тайыншинского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1 670 000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1 670 000 </w:t>
            </w:r>
          </w:p>
        </w:tc>
      </w:tr>
      <w:tr>
        <w:trPr>
          <w:trHeight w:val="82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345 000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45 965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77 696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221 339 </w:t>
            </w:r>
          </w:p>
        </w:tc>
      </w:tr>
      <w:tr>
        <w:trPr>
          <w:trHeight w:val="82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Кызылжарскому району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51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линии электроснабжения юго-восточной части селе Бишкуль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1 269 000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инженерно-коммуникационной инфраструктуры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969 000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 реконструкцию инженерных сетей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36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спортивного зала школы-интерната для одаренных в спорте детей в городе Петропавловске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45 029 </w:t>
            </w:r>
          </w:p>
        </w:tc>
      </w:tr>
      <w:tr>
        <w:trPr>
          <w:trHeight w:val="8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работ по строительству спортивно-оздоровительного комплекса по улице  Ярослава Гашека, 20 в городе Петропавловске МВД РК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41 847 </w:t>
            </w:r>
          </w:p>
        </w:tc>
      </w:tr>
      <w:tr>
        <w:trPr>
          <w:trHeight w:val="81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корпуса физкультурно-оздоровительного комплекса в городе Петропавловске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109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1 722 362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1 722 362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7 203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в городе Сергеевка района Шал акына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7 203 </w:t>
            </w:r>
          </w:p>
        </w:tc>
      </w:tr>
      <w:tr>
        <w:trPr>
          <w:trHeight w:val="82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1 715 159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(II-я очередь) Северо-Казахстанской области. Водовод "Водозабор-насосная станция 2 подъема в селе Чехово". Село Чехово Уалихановского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82 552 </w:t>
            </w:r>
          </w:p>
        </w:tc>
      </w:tr>
      <w:tr>
        <w:trPr>
          <w:trHeight w:val="135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скважинных водозаборов в Жамбылском районе (IIя очередь) Северо-Казахстанской области. Екатериновский участок подземных вод сел Светлое, Матросово, Екатериновка, Чапаево, Сабит, Святодуховка, Зеленная Роща Жамбылского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103 346 </w:t>
            </w:r>
          </w:p>
        </w:tc>
      </w:tr>
      <w:tr>
        <w:trPr>
          <w:trHeight w:val="57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водопровода в городе Булаево района Магжана  Жумабаева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169 491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городе Сергеевка района Шал акына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94 927 </w:t>
            </w:r>
          </w:p>
        </w:tc>
      </w:tr>
      <w:tr>
        <w:trPr>
          <w:trHeight w:val="57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селе Бишкуль Кызылжарского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селе Новоишимское района Габита Мусрепова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разводящих сетей водопровода в селе Смирново Аккайынского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151 444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селе Пресновка Жамбылского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69 638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 (3 очередь) Аккайынского района (корректировка проекта)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341 501 </w:t>
            </w:r>
          </w:p>
        </w:tc>
      </w:tr>
      <w:tr>
        <w:trPr>
          <w:trHeight w:val="57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селе Кишкенеколь Уалихановского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7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села Тарангул и Двинск Есильского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село Дубровное Мамлютского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села Афонькино, Пробуждение и Новоукраинка Мамлютского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село Менжинское Акжарского 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32 260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575 900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575 900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575 900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575 900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КТ-1 "М-51-Петерфельд-Новокаменка-А-16" Кызылжарского района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575 900 </w:t>
            </w:r>
          </w:p>
        </w:tc>
      </w:tr>
      <w:tr>
        <w:trPr>
          <w:trHeight w:val="30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2 595 539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81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1 436 351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65 517 </w:t>
            </w:r>
          </w:p>
        </w:tc>
      </w:tr>
      <w:tr>
        <w:trPr>
          <w:trHeight w:val="69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65 517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1 370 834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4 130 </w:t>
            </w:r>
          </w:p>
        </w:tc>
      </w:tr>
      <w:tr>
        <w:trPr>
          <w:trHeight w:val="82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120 290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47 094 </w:t>
            </w:r>
          </w:p>
        </w:tc>
      </w:tr>
      <w:tr>
        <w:trPr>
          <w:trHeight w:val="61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1 239 414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51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84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развития малого предпринимательства» на реализацию государственной инвестиционной политики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6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25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2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57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