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a7b4" w14:textId="013a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3 сессии Петропавловского городского маслихата от 15 декабря 2007 года N 2 "О бюджете города Петропавловска на 2008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1 апреля 2008 года N 1. Зарегистрировано Управлением юстиции города Петропавловска Северо-Казахстанской области 30 апреля 2008 года N 13-1-117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, 116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 N 548-П, решением сессии областного маслихата от 18 марта 2008 года N 5/3 "О внесении изменений и дополнений в решение областного маслихата N 4/2 от 13 декабря 2007 года "Об областном бюджете на 2008 год"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15 декабря 2007 года N 3/2 "О бюджете города Петропавловска на 2008 год"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"8735789" заменить цифрой "8884125";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"4159073" заменить цифрой "4293791";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"2194865" заменить цифрой "2208483";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"8951636" заменить цифрой "9071743";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цифру "-215847" заменить цифрой "-187618";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"56500" заменить цифрой "86500";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"56500" заменить цифрой "86500";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"-272347" заменить цифрой "-274118";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цифру "272347" заменить цифрой "274118".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пункте 2 абзац 2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пункте 6 цифру "21704" заменить цифрой "91704";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"10868" заменить цифрой "80868".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пункте 11 цифру "171191" заменить цифрой "173331".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Приложение 1, 2, 4 к указанному решению изложить в новой редакции согласно приложению 1, 2,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IV созыва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2008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города Петропавловска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73"/>
        <w:gridCol w:w="953"/>
        <w:gridCol w:w="7073"/>
        <w:gridCol w:w="21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8 884 125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4 293 791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2 973 349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2 973 349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 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851 948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513 097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173 001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165 850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386 194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224 814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 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76 650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84 730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82 300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13 886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8 476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8 476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2 367 965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2 230 000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2 230 000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137 965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133 166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2 208 483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2 208 483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2 208 483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73"/>
        <w:gridCol w:w="973"/>
        <w:gridCol w:w="7093"/>
        <w:gridCol w:w="21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 груп.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9 071 743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227 199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16 048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158 340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147 838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12 627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17 877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9 875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42 021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42 021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42 021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3 299 830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3 253 307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2 280 088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143 576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624 485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интерактивного обучения в государственной системе начального, основного среднего и общего среднего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116 639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544 008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532 008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38 439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45 759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68 018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105 422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 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173 331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10 377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4 050 919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3 434 866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1 654 281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1 700 021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37 564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616 053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174 337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153 068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310 999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34 971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4 971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131 241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90 509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20 522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75 168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41 038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66 248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26 720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строительства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445 309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445 309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439 209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110 623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91 704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91 704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14 519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Операционное сальдо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-187 618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Сальдо по операциям с финансовыми 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86 500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Дефицит (профицит)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-274 118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Финансирование дефицита (использование профицита)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274 118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органа. Перед вышестоящим бюджетом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IV созыва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2008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с разделением на бюджетные инвестиционные проекты и программы городского бюджета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93"/>
        <w:gridCol w:w="1033"/>
        <w:gridCol w:w="8453"/>
        <w:gridCol w:w="21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3 703 831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2 003 810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97 815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51 292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47 094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46 523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46 523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детского сада по ул. Сатпаева, 37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1 734 845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1 734 845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1 654 281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арендного, коммунального жилья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задел кредитных жилых домов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задел ипотечного жилья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разработка ПСД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ипотечного жилья по ул Юбилейная 95 кв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233 197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ипотечного жилья по ул Юбилейная 80 кв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198 275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ипотечного жилья по ул Юбилейная 75 кв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217 712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ипотечного жилья по ул Юбилейная 60 кв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117 147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инвентаризация жилых домов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ПДП поселка Борки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жилых домов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37 564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водопровода по улице Ауэзова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по ул. Шухова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ул Конституции Казахстана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стел на въезде в город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66 248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66 248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легкоатлетического манежа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мини - футбольных площадок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клуба в поселке Заречный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26 720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биотермической ямы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светофорного объекта по ул. Ауэзова-Чайковского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86 500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1 700 021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1 700 021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1 700 021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1 700 021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1 025 000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реконструкция инженерно-коммуникационной 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инженерно-коммуникационных сетей к строящимся жилым домам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369 871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  развитие и обустройство инженерно-коммуникационной 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инвентаризация инженерных сетей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5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землеустроительных проектов, государственных актов на земельные участки по развитию и обустройству инженерно-коммуникационной инфраструктуры застройки Южной части города Петропавловска, для строительства инженерно-коммуникационной сети и благоустройства объектов жилищного строительства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IV созыва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2008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видов социальной помощи, предусмотренной по программе"Социальная помощь отдельным категориям нуждающихся граждан порешениям местных представительных органов"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153"/>
        <w:gridCol w:w="2173"/>
      </w:tblGrid>
      <w:tr>
        <w:trPr/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услуги бань и парикмахерских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зубопротезирование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санаторно-курортное лечение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больным туберкулезом на проезд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больным туберкулезом на питание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на проезд малообеспеченных пенсионеров в дачный сезон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Почетным гражданам города Петропавловска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студентам из малообеспеченных семей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</w:p>
        </w:tc>
      </w:tr>
      <w:tr>
        <w:trPr>
          <w:trHeight w:val="12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содержание жилья, коммунальные услуги и услуги связи инвалидам и участникам Великой Отечественной войны, а также лицам,которым назначены пенсии за особые заслуги перед Республикой Казахстан.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19 872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малоимущим, в связи с ростом цен на продовольственные товары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107 300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выплата инвалидам и участникам Великой Отечественной войны в честь празднования Дня Победы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граждан на авиатуры в город Астану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</w:tr>
      <w:tr>
        <w:trPr>
          <w:trHeight w:val="9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Единовременная социальная помощь врачам и выпускникам медицинских высших учебных заведений, прибывающим на постоянную работу в город Петропавловск в размере 200 тыс. тенге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коммунальных услуг жителям поселка "Заречный"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