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106a" w14:textId="cdc1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о земельных участках" государственным учреждением "Отдел земельных отношений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N 1161 от 9 июля 2008 года. Зарегистрировано Управлением юстиции города Петропавловска Северо-Казахстанской области 9 августа 2008 года N 13-1-122.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Утратило силу - постановлением акимата города Петропавловска Северо-Казахстанской области от 17.07.2009 г. N 824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N 107 "Об административных процедурах", постановлений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города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"Выдача справок о земельных участках" государственным учреждением "Отдел земельных отношений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заместителя акима города Глова П.И.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акима города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Стандарт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Выдача справок о земельных участках    1. Общие положения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Выдача справок о земельных участках - выдача документа о наличии или отсутствии земельных участках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14) пункта 3 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оказывает государственное учреждение "Отдел земельных отношений города Петропавловска" (далее - Отдел), расположенное по адресу: улица Конституции Казахстана, 23, e-mail: zopetr@mail,ru.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 оказания государственной услуги - выдача справки о наличии или отсутствии земельных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юридическим и физическим лицам (далее - потребитель).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 - в течение трех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Информация о стандарте оказания государственной услуги размещена на информационных стендах Отдела, на e-mail: zopetr@mail,ru.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в следующие дни и часы: вторник, четверг с 9.00 до 18.00, перерыв с 13.00 до 14.00. Прием проводится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оказания государственной услуги созданы следующие условия: зал ожидания (столы, стулья), отвечающий санитарно-гигиеническим и противопожарным требованиям, образцы для заполнения заявлений, бланков, указатели.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оказания государственной услуги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потребителю необходимо предоставить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удостоверение личности (для физических лиц), свидетельство о государственной регистрации юридического лица (для юридических лиц). При отсутствии данные документы можно получить по месту регистрации по адресам: Центр обслуживания населения N 1 города Петропавловска, улица М.Ауэзова,157, график работы и приема: график работы и приема: понедельник-суббота с 9.00 до 21.00 часов без перерыва, телефон 37-00-79.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Выдача бланков осуществляется по адресу: улица Конституции Казахстана, 27, кабинет N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услуги, сдаются специалистам Отдела по адресу: улица Конституции Казахстана, 23, кабинет N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сдачи всех необходимых документов, потребитель получает талон, подтверждающий предоставление документов, в котором содержится дата получения потребителем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Доставка результатов оказания государственной услуги осуществляется при личном посещении. Конечный результат оказания услуги выдается потребителю при личном посещении специалистами кабинета N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оказании государственной услуги может быть отказано в случае не представления потребителем документов, указанных в пункте 12 настоящего стандарта.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3. Принципы работы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которыми руководствуется Отдел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профессионализм;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оперативность;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доступное разъяснение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конфиденциальность информации о содержании документов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сохранности документов.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Результаты работы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государственной услуги, по которым оценивается работа Отдела, ежегодно утверждаются специально созданной рабочей группой.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обжалования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Отдела и оказание содействия в подготовке жалобы разъясняются в государственном учреждении «Отдел земельных отношений города Петропавловска» по адресу: улица Конституции Казахстана,23, телефон 46-99-29, e-mail: zopetr@mail,ru.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на специалистов Отдела подается на имя начальника Отдела по адресу: улица Конституции Казахстана, 23, e-mail: zopetr@mail,ru; жалоба на действия (бездействия) начальника Отдела подается в государственное учреждение «Аппарат акима города Петропавловска», улица Конституции Казахстана, 23, кабинет № 117, телефон 46-84-75, e-mail: zopetr@mail,ru.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 является талон о принятии заявления, зарегистрированный в журнале регистрации, в котором указывается срок и место получения ответа на поданную жалобу, либо лицу, непосредственно обратившемуся письменно, возвращается второй экземпляр обращения (жалобы) с указанием даты регистрации, фамилией и инициалами лица, принявшего обращение, срока и места получения ответа на поданную жалобу. О ходе рассмотрения жалобы потребитель может узнать по телефонам 46-02-06.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Контактная информация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Отдела: приемные дни - вторник, четверг с 9.00 до 18.00 часов, улица Конституции Казахстана, 23, кабинет № 119, телефон: 46-02-06, e-mail: zopetr@mail,ru.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 города e-mail: zopetr@mail,ru.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участках"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2493"/>
        <w:gridCol w:w="2873"/>
        <w:gridCol w:w="3253"/>
      </w:tblGrid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 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1.2.% (доля) потребителей, ожидавших получения услуги в очереди не более 15 минут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  </w:t>
            </w:r>
          </w:p>
        </w:tc>
      </w:tr>
      <w:tr>
        <w:trPr>
          <w:trHeight w:val="78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87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  </w:t>
            </w:r>
          </w:p>
        </w:tc>
      </w:tr>
      <w:tr>
        <w:trPr>
          <w:trHeight w:val="7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6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информации о государственной услуге, представленной в Интернете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к общему количеству обслуженных потребителей, потребителей по данному виду услуг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 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