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6bec" w14:textId="9f36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3 сессии Петропавловского городского маслихата от 15 декабря 2007 года N 2 "О бюджете города Петропавловска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21 июля 2008 года N 1. Зарегистрировано Управлением юстиции города Петропавловск Северо-Казахстанской области 20 августа 2008 года N 13-1-123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 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N548-П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сессии областного маслихата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4/2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2007 года "Об областном бюджете на 2008 год"»решением сессии областного маслихата от 16 июля 2008 года N </w:t>
      </w:r>
      <w:r>
        <w:rPr>
          <w:rFonts w:ascii="Times New Roman"/>
          <w:b w:val="false"/>
          <w:i w:val="false"/>
          <w:color w:val="000000"/>
          <w:sz w:val="28"/>
        </w:rPr>
        <w:t>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маслихата" </w:t>
      </w:r>
      <w:r>
        <w:rPr>
          <w:rFonts w:ascii="Times New Roman"/>
          <w:b w:val="false"/>
          <w:i w:val="false"/>
          <w:color w:val="000000"/>
          <w:sz w:val="28"/>
        </w:rPr>
        <w:t>N 4/2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декабря 2007 года "Об областном бюджете на 2008 год" внести в решение городского маслихата от 15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Петропавловска на 2008 год"»следующие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  цифру "8884125"»заменить цифрой "9119725";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"4293791" заменить цифрой "4258018";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"13886"»заменить цифрой "21285";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"2367965" заменить цифрой "2367975";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"2208483" заменить цифрой "2444083";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 цифру "9071743" заменить цифрой "9207973"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 цифру "-187618"»заменить цифрой "-88248";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  цифру "86500"»заменить цифрой "185870";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"86500"»заменить цифрой "185870";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цифрой "28364";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1, 2, 4, 5  к указанному решению изложить в новой редакции согласно приложению 1, 2,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 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городского маслихата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созыва N 1 от 21 июля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города Петропавловска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233"/>
        <w:gridCol w:w="1173"/>
        <w:gridCol w:w="6373"/>
        <w:gridCol w:w="2173"/>
      </w:tblGrid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9 119 725</w:t>
            </w:r>
          </w:p>
        </w:tc>
      </w:tr>
      <w:tr>
        <w:trPr>
          <w:trHeight w:val="34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4 258 018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2 910 420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2 910 420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 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852 072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513 097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474 312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38 785</w:t>
            </w:r>
          </w:p>
        </w:tc>
      </w:tr>
      <w:tr>
        <w:trPr>
          <w:trHeight w:val="2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173 125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165 850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386 575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224 998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 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76 650</w:t>
            </w:r>
          </w:p>
        </w:tc>
      </w:tr>
      <w:tr>
        <w:trPr>
          <w:trHeight w:val="54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84 927</w:t>
            </w:r>
          </w:p>
        </w:tc>
      </w:tr>
      <w:tr>
        <w:trPr>
          <w:trHeight w:val="8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108 951</w:t>
            </w:r>
          </w:p>
        </w:tc>
      </w:tr>
      <w:tr>
        <w:trPr>
          <w:trHeight w:val="30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108 951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</w:p>
        </w:tc>
      </w:tr>
      <w:tr>
        <w:trPr>
          <w:trHeight w:val="8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услуг),предоставляемых государственными учредениями , финансируемыми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услуг,предоставляемых государственными учредениями , финансируемыми из местного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</w:p>
        </w:tc>
      </w:tr>
      <w:tr>
        <w:trPr>
          <w:trHeight w:val="31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3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</w:t>
            </w:r>
          </w:p>
        </w:tc>
      </w:tr>
      <w:tr>
        <w:trPr>
          <w:trHeight w:val="2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2 367 975</w:t>
            </w:r>
          </w:p>
        </w:tc>
      </w:tr>
      <w:tr>
        <w:trPr>
          <w:trHeight w:val="52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2 230 010</w:t>
            </w:r>
          </w:p>
        </w:tc>
      </w:tr>
      <w:tr>
        <w:trPr>
          <w:trHeight w:val="58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2 230 010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137 965</w:t>
            </w:r>
          </w:p>
        </w:tc>
      </w:tr>
      <w:tr>
        <w:trPr>
          <w:trHeight w:val="27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133 166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4 799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2 444 083</w:t>
            </w:r>
          </w:p>
        </w:tc>
      </w:tr>
      <w:tr>
        <w:trPr>
          <w:trHeight w:val="5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2 444 083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2 444 083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28 364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28 364</w:t>
            </w:r>
          </w:p>
        </w:tc>
      </w:tr>
      <w:tr>
        <w:trPr>
          <w:trHeight w:val="255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активов внутри страны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233"/>
        <w:gridCol w:w="1373"/>
        <w:gridCol w:w="6273"/>
        <w:gridCol w:w="2133"/>
      </w:tblGrid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9 207 973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230 999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149 338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41 519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41 519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оборудования и средств по регулированию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3 306 944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3 250 907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2 277 767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141 176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625 485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545 860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533 860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105 422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 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173 331</w:t>
            </w:r>
          </w:p>
        </w:tc>
      </w:tr>
      <w:tr>
        <w:trPr>
          <w:trHeight w:val="5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10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3 714 563</w:t>
            </w:r>
          </w:p>
        </w:tc>
      </w:tr>
      <w:tr>
        <w:trPr>
          <w:trHeight w:val="75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граждан.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3 011 775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1 515 402</w:t>
            </w:r>
          </w:p>
        </w:tc>
      </w:tr>
      <w:tr>
        <w:trPr>
          <w:trHeight w:val="52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1 408 240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697 788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258 794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225 634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13 226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143 757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315 517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145 241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20 522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75 168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41 038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политики.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82 266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Топливный комплекс и 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теплоэнергитической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15 953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 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884 494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884 494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878 394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114 085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91 704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91 704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Операционное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-88 248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-274 118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274 118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51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органа.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  <w:tr>
        <w:trPr>
          <w:trHeight w:val="25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2008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 инвестиционные проекты и программы городского бюджета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13"/>
        <w:gridCol w:w="1033"/>
        <w:gridCol w:w="8113"/>
        <w:gridCol w:w="20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3 415 642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2 007 402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107 329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51 292</w:t>
            </w:r>
          </w:p>
        </w:tc>
      </w:tr>
      <w:tr>
        <w:trPr>
          <w:trHeight w:val="5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детского сада по ул. Сатпаева, 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56 037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1 603 535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1 603 535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1 515 402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арендного, коммунального жилья 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задел кредитных жилых домов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разработка ПСД  на строителство арендного и ипотечного жилья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95 кв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233 197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80 кв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198 275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75 кв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217 712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 по ул Юбилейная 60 кв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117 147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жилых домов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4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построенные жилые дома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39 064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водопровода по улице Ауэзова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30 533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по ул. Шухова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строительстов сестей водопровода к поселку Лесхоз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благоустройства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49 069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 Конституции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стел на въезде в город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41 378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установка ограды по ул. К. Сутюшева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82 266</w:t>
            </w:r>
          </w:p>
        </w:tc>
      </w:tr>
      <w:tr>
        <w:trPr>
          <w:trHeight w:val="36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82 266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39 528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легкоатлетического манежа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10 528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мини - футбольных площадок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клуба в поселке Заречный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42 738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теплоснабжения к жилым домам поселка Заречный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10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биотермической ямы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6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светофорного объекта по ул. Ауэзова-Чайковского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185 870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1 408 240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1 408 240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1 408 240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1 408 240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1 025 000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инженерно-коммуникационной инфраструктуры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244 000</w:t>
            </w:r>
          </w:p>
        </w:tc>
      </w:tr>
      <w:tr>
        <w:trPr>
          <w:trHeight w:val="51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 к строящимся жилым домам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126 000</w:t>
            </w:r>
          </w:p>
        </w:tc>
      </w:tr>
      <w:tr>
        <w:trPr>
          <w:trHeight w:val="25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инвентаризация инженерных сетей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проектов, государственных актов на земельные участки по развитию и обустройству инженерно-коммуникационной инфраструктуры застройки Южной части города Петропавловска, для строительства инженерно-коммуникационной сети и благоустройства объектов жилищного строительства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IV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от 21 июля 2008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853"/>
        <w:gridCol w:w="2053"/>
      </w:tblGrid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зубопротезирование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  больным туберкулезом на проезд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  больным туберкулезом на питание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проезд малообеспеченных пенсионеров в дачный сезон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  гражданам города Петропавловска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3 438</w:t>
            </w:r>
          </w:p>
        </w:tc>
      </w:tr>
      <w:tr>
        <w:trPr>
          <w:trHeight w:val="12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содержание жилья, коммунальные услуги и услуги связи инвалидам и участникам Великой Отечественной войны, а также лицам,которым назначены пенсии за особые заслуги перед Республикой Казахстан.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19 872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малоимущим, в связи с ростом цен на продовольственные товары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   в честь празднования Дня Победы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граждан на авиатуры в город Астану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 тенге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 жителям поселка "Заречный"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от 21 июля 2008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1013"/>
        <w:gridCol w:w="1013"/>
        <w:gridCol w:w="1013"/>
        <w:gridCol w:w="5553"/>
        <w:gridCol w:w="19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1 999 836</w:t>
            </w:r>
          </w:p>
        </w:tc>
      </w:tr>
      <w:tr>
        <w:trPr>
          <w:trHeight w:val="2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государственных служащих компьютерной грамотности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254 996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36 956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170 946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170 946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54 307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Школы, гимназии, лицеи, профильные школы начального, основного среднего и общего среднего образования, школы - детские сады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54 307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33 247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 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21 060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интерактивного обучения в государственной системе начального, основного среднего и общего среднего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116 639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47 094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18 338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1 716 000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1 716 000</w:t>
            </w:r>
          </w:p>
        </w:tc>
      </w:tr>
      <w:tr>
        <w:trPr>
          <w:trHeight w:val="34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</w:p>
        </w:tc>
      </w:tr>
      <w:tr>
        <w:trPr>
          <w:trHeight w:val="5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1 269 000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