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69967" w14:textId="a8699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Петропавловска от 11 декабря 2007 года N 1966 "Об утверждении стандарта оказания государственной услуги "Оформление документов на социальное обслуживание в государственных медико-социальных учреждениях для престарелых и инвалидов общего типа" государственным учреждением "Отдел занятости и социальных программ города Петропавловска"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8 сентября 2008 года N 1514. Зарегистрировано Управлением юстиции города Петропавловска Северо-Казахстанской области 9 октября 2008 года N 13-1-129. Утратило силу - постановлением акимата города Петропавловска Северо-Казахстанской области от 31 августа 2012 года N 1825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города Петропавловска Северо-Казахстанской области от 31.08.2012 N 1825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статьей 28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24 марта 1998 года N 213-I "О нормативных правовых актах",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города Петропавловска от 11 декабря 2007 года N 1966 "Об утверждении стандарта оказания государственной услуги "Оформление документов на социальное обслуживание в государственных медико-социальных учреждениях для престарелых и инвалидов общего типа" государственным учреждением "Отдел занятости и социальных программ города Петропавловска" (зарегистрировано в государственном реестре за N 13-1-90 от 11 января 2008 года, опубликовано в газетах "Проспект СК" N 5-6 от 1 февраля 2008 года, "Қызылжар нұры" N 5 от 1 февраля 2008 года)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"12. Перечень необходимых документов для получения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удостоверение личности;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3)свидетельство о присвоении регистрационного номера налогоплательщика;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свидетельство о присвоении социального индивидуального кода;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медицинская карта;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выписка из амбулаторной карты;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пенсионное удостоверение (для лиц пенсионного возраста);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удостоверение, подтверждающее статус инвалида, участника Великой Отечественной войны и лиц, приравненных к ним (для инвалидов, участников Великой Отечественной войны и лиц, приравненных к ним);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инвалидов дополнительно: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копия выписки из справки об инвалидности;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копия выписки из индивидуальной программы реабилитации инвалида.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"Отдел занятости и социальных программ города Петропавловска", график работы и приема: с понедельника по пятницу: с 9.00 часов до 18.00 часов, перерыв с 13.00 часов до 14.00 часов, адрес: Северо-Казахстанская область, город Петропавловск, улица Казахстанской правды, 35, кабинеты N 10,  N 11, N 12, телефоны: 34-45-70, 31-11-27."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первого заместителя акима города Сарсембаева А.З.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со дня его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И.о. акима города                Т. Кульжанова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