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3fb8b" w14:textId="373fb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3 сессии Петропавловского городского маслихата от 15 декабря 2007 года N 2 "О бюджете города Петропавловска на 2008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Петропавловска Северо-Казахстанской области от 14 ноября 2008 года N 1. Зарегистрировано Управлением юстиции города Петропавловска Северо-Казахстанской области 12 декабря 2008 года N 13-1-146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 w:val="false"/>
          <w:i w:val="false"/>
          <w:color w:val="000000"/>
          <w:sz w:val="28"/>
        </w:rPr>
        <w:t xml:space="preserve">
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апреля 2004 года № 548-П, подпунктом 1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 от 23 января 2001 года № 148, решением Северо-Казахстанского областного маслихата от 8 ноября 2008 года № 12/1 «О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№ 4/2 от 13 декабря 2007 года «Об областном бюджете на 2008 год» Петропавловский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Петропавловского городского маслихата "О бюджете города Петропавловск на 2008 год" от 15 декабря 2007 года N 2 (зарегистрировано в Реестре государственной регистрации нормативных правовых актов за номером 13-1-109 от 15.01.2008, опубликовано 25 января 2008 года в газетах "Қызылжар-нұры" и "Проспект СК"), с внесенными изменениями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18 января 2008 года N 1 "О внесении изменений и дополнений в решение 3 сессии Петропавловского городского маслихата от 15 декабря 2008 года N 2 "О бюджете города Петропавловска на 2008 год" (зарегистрировано в Реестре государственной регистрации нормативных правовых актов за номером 13-1-113 от 07.02.2008, опубликовано 29 февраля 2008 года в газетах "Қызылжар-нұры" № 10, "Проспект СК" № 10), от 1 апреля 2008 года </w:t>
      </w:r>
      <w:r>
        <w:rPr>
          <w:rFonts w:ascii="Times New Roman"/>
          <w:b w:val="false"/>
          <w:i w:val="false"/>
          <w:color w:val="000000"/>
          <w:sz w:val="28"/>
        </w:rPr>
        <w:t>N 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3 сессии Петропавловского городского маслихата от 15 декабря 2008 года N 2 "О бюджете города Петропавловска на 2008 год" (зарегистрировано в Реестре государственной регистрации нормативных правовых актов за номером 13-1-117 от 30.04.2008, опубликовано 9 мая 2008 года в газетах "Қызылжар-нұры" № 20, "Проспект СК" № 19), от 21 июля 2008 года </w:t>
      </w:r>
      <w:r>
        <w:rPr>
          <w:rFonts w:ascii="Times New Roman"/>
          <w:b w:val="false"/>
          <w:i w:val="false"/>
          <w:color w:val="000000"/>
          <w:sz w:val="28"/>
        </w:rPr>
        <w:t>N 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3 сессии Петропавловского городского маслихата от 15 декабря 2008 года N 2 "О бюджете города Петропавловска на 2008 год" (зарегистрировано в Реестре государственной регистрации нормативных правовых актов за номером 13-1-123 от 20.08.2008, опубликовано 29 августа 2008 года в газетах "Қызылжар-нұры" № 35, "Проспект СК" № 36)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цифру «9119725» заменить цифрой «8886539»;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«4258018» заменить цифрой «4509548»;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«21285» заменить цифрой «28615»;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«2367975» заменить цифрой «2105814»;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«2444083» заменить цифрой «2242562»;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цифру «9207973» заменить цифрой «8966552»;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цифру «-88248» заменить цифрой «-80013»;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цифру «185870» заменить цифрой «194105»;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«185870» заменить цифрой «225770»;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«28364» заменить цифрой «31665»;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6 цифру «91704» заменить цифрой «103654»;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«80868» заменить цифрой «92818».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11 цифру «173331» заменить цифрой «179295».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12 цифру «17043» заменить цифрой «19993»;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«21330» заменить цифрой «26583».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цифру «91263» заменить цифрой «90903»;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«21060» заменить цифрой «20700»;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7) цифру «447000» заменить цифрой «221339»;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8) цифру «1325000» заменить цифрой «1269000»;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«1025000» заменить цифрой «969000».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1, 2, 4, 5 к указанному решению изложить в новой редакции согласно приложению 1, 2, 4, 5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2008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сессии городского маслихата 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С. Ахметбеков                      Р. Сыздыков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внеочередной 11 сессии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IY созыва N 1 от 14 ноября 2008 года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Бюджет города Петропавловска на 2008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"/>
        <w:gridCol w:w="672"/>
        <w:gridCol w:w="633"/>
        <w:gridCol w:w="8074"/>
        <w:gridCol w:w="2269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8 886 539</w:t>
            </w:r>
          </w:p>
        </w:tc>
      </w:tr>
      <w:tr>
        <w:trPr>
          <w:trHeight w:val="3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4 509 548</w:t>
            </w:r>
          </w:p>
        </w:tc>
      </w:tr>
      <w:tr>
        <w:trPr>
          <w:trHeight w:val="3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2 961 974</w:t>
            </w:r>
          </w:p>
        </w:tc>
      </w:tr>
      <w:tr>
        <w:trPr>
          <w:trHeight w:val="3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2 961 974</w:t>
            </w:r>
          </w:p>
        </w:tc>
      </w:tr>
      <w:tr>
        <w:trPr>
          <w:trHeight w:val="3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996 301</w:t>
            </w:r>
          </w:p>
        </w:tc>
      </w:tr>
      <w:tr>
        <w:trPr>
          <w:trHeight w:val="2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663 097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151 354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181 850</w:t>
            </w:r>
          </w:p>
        </w:tc>
      </w:tr>
      <w:tr>
        <w:trPr>
          <w:trHeight w:val="2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373 420</w:t>
            </w:r>
          </w:p>
        </w:tc>
      </w:tr>
      <w:tr>
        <w:trPr>
          <w:trHeight w:val="25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227 343</w:t>
            </w:r>
          </w:p>
        </w:tc>
      </w:tr>
      <w:tr>
        <w:trPr>
          <w:trHeight w:val="2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68 650</w:t>
            </w:r>
          </w:p>
        </w:tc>
      </w:tr>
      <w:tr>
        <w:trPr>
          <w:trHeight w:val="5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77 427</w:t>
            </w:r>
          </w:p>
        </w:tc>
      </w:tr>
      <w:tr>
        <w:trPr>
          <w:trHeight w:val="8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177 853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177 853</w:t>
            </w:r>
          </w:p>
        </w:tc>
      </w:tr>
      <w:tr>
        <w:trPr>
          <w:trHeight w:val="3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28 615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14 264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13 698</w:t>
            </w:r>
          </w:p>
        </w:tc>
      </w:tr>
      <w:tr>
        <w:trPr>
          <w:trHeight w:val="8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услуг),предоставляемых государственными учреждениями, финансируемыми из государственного бюджета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1 095</w:t>
            </w:r>
          </w:p>
        </w:tc>
      </w:tr>
      <w:tr>
        <w:trPr>
          <w:trHeight w:val="5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услуг,предоставляемых государственными учреждениями, финансируемыми из местного бюджета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1 095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13 256</w:t>
            </w:r>
          </w:p>
        </w:tc>
      </w:tr>
      <w:tr>
        <w:trPr>
          <w:trHeight w:val="3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13 256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2 105 814</w:t>
            </w:r>
          </w:p>
        </w:tc>
      </w:tr>
      <w:tr>
        <w:trPr>
          <w:trHeight w:val="5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1 912 849</w:t>
            </w:r>
          </w:p>
        </w:tc>
      </w:tr>
      <w:tr>
        <w:trPr>
          <w:trHeight w:val="5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1 912 849</w:t>
            </w:r>
          </w:p>
        </w:tc>
      </w:tr>
      <w:tr>
        <w:trPr>
          <w:trHeight w:val="2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192 965</w:t>
            </w:r>
          </w:p>
        </w:tc>
      </w:tr>
      <w:tr>
        <w:trPr>
          <w:trHeight w:val="2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188 166</w:t>
            </w:r>
          </w:p>
        </w:tc>
      </w:tr>
      <w:tr>
        <w:trPr>
          <w:trHeight w:val="25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4 799</w:t>
            </w:r>
          </w:p>
        </w:tc>
      </w:tr>
      <w:tr>
        <w:trPr>
          <w:trHeight w:val="25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2 242 562</w:t>
            </w:r>
          </w:p>
        </w:tc>
      </w:tr>
      <w:tr>
        <w:trPr>
          <w:trHeight w:val="55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2 242 562</w:t>
            </w:r>
          </w:p>
        </w:tc>
      </w:tr>
      <w:tr>
        <w:trPr>
          <w:trHeight w:val="25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2 242 562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3"/>
        <w:gridCol w:w="1192"/>
        <w:gridCol w:w="1334"/>
        <w:gridCol w:w="6110"/>
        <w:gridCol w:w="2311"/>
      </w:tblGrid>
      <w:tr>
        <w:trPr>
          <w:trHeight w:val="2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груп-па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8 966 552</w:t>
            </w:r>
          </w:p>
        </w:tc>
      </w:tr>
      <w:tr>
        <w:trPr>
          <w:trHeight w:val="2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208 000</w:t>
            </w:r>
          </w:p>
        </w:tc>
      </w:tr>
      <w:tr>
        <w:trPr>
          <w:trHeight w:val="2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17 048</w:t>
            </w:r>
          </w:p>
        </w:tc>
      </w:tr>
      <w:tr>
        <w:trPr>
          <w:trHeight w:val="51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17 048</w:t>
            </w:r>
          </w:p>
        </w:tc>
      </w:tr>
      <w:tr>
        <w:trPr>
          <w:trHeight w:val="2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142 841</w:t>
            </w:r>
          </w:p>
        </w:tc>
      </w:tr>
      <w:tr>
        <w:trPr>
          <w:trHeight w:val="51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 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132 339</w:t>
            </w:r>
          </w:p>
        </w:tc>
      </w:tr>
      <w:tr>
        <w:trPr>
          <w:trHeight w:val="2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государственных служащих компьютерной грамотности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10 502</w:t>
            </w:r>
          </w:p>
        </w:tc>
      </w:tr>
      <w:tr>
        <w:trPr>
          <w:trHeight w:val="2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30 234</w:t>
            </w:r>
          </w:p>
        </w:tc>
      </w:tr>
      <w:tr>
        <w:trPr>
          <w:trHeight w:val="2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22 090</w:t>
            </w:r>
          </w:p>
        </w:tc>
      </w:tr>
      <w:tr>
        <w:trPr>
          <w:trHeight w:val="2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1 517</w:t>
            </w:r>
          </w:p>
        </w:tc>
      </w:tr>
      <w:tr>
        <w:trPr>
          <w:trHeight w:val="51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6 627</w:t>
            </w:r>
          </w:p>
        </w:tc>
      </w:tr>
      <w:tr>
        <w:trPr>
          <w:trHeight w:val="51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17 877</w:t>
            </w:r>
          </w:p>
        </w:tc>
      </w:tr>
      <w:tr>
        <w:trPr>
          <w:trHeight w:val="51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17 877</w:t>
            </w:r>
          </w:p>
        </w:tc>
      </w:tr>
      <w:tr>
        <w:trPr>
          <w:trHeight w:val="2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15 015</w:t>
            </w:r>
          </w:p>
        </w:tc>
      </w:tr>
      <w:tr>
        <w:trPr>
          <w:trHeight w:val="2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15 015</w:t>
            </w:r>
          </w:p>
        </w:tc>
      </w:tr>
      <w:tr>
        <w:trPr>
          <w:trHeight w:val="28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15 015</w:t>
            </w:r>
          </w:p>
        </w:tc>
      </w:tr>
      <w:tr>
        <w:trPr>
          <w:trHeight w:val="57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42 908</w:t>
            </w:r>
          </w:p>
        </w:tc>
      </w:tr>
      <w:tr>
        <w:trPr>
          <w:trHeight w:val="78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42 908</w:t>
            </w:r>
          </w:p>
        </w:tc>
      </w:tr>
      <w:tr>
        <w:trPr>
          <w:trHeight w:val="5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оборудования и средств по регулированию дорожного движения в населенных пунктах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42 908</w:t>
            </w:r>
          </w:p>
        </w:tc>
      </w:tr>
      <w:tr>
        <w:trPr>
          <w:trHeight w:val="2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3 286 156</w:t>
            </w:r>
          </w:p>
        </w:tc>
      </w:tr>
      <w:tr>
        <w:trPr>
          <w:trHeight w:val="2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3 230 119</w:t>
            </w:r>
          </w:p>
        </w:tc>
      </w:tr>
      <w:tr>
        <w:trPr>
          <w:trHeight w:val="2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11 488</w:t>
            </w:r>
          </w:p>
        </w:tc>
      </w:tr>
      <w:tr>
        <w:trPr>
          <w:trHeight w:val="2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2 255 900</w:t>
            </w:r>
          </w:p>
        </w:tc>
      </w:tr>
      <w:tr>
        <w:trPr>
          <w:trHeight w:val="51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4 195</w:t>
            </w:r>
          </w:p>
        </w:tc>
      </w:tr>
      <w:tr>
        <w:trPr>
          <w:trHeight w:val="76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27 060</w:t>
            </w:r>
          </w:p>
        </w:tc>
      </w:tr>
      <w:tr>
        <w:trPr>
          <w:trHeight w:val="2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141 176</w:t>
            </w:r>
          </w:p>
        </w:tc>
      </w:tr>
      <w:tr>
        <w:trPr>
          <w:trHeight w:val="51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626 567</w:t>
            </w:r>
          </w:p>
        </w:tc>
      </w:tr>
      <w:tr>
        <w:trPr>
          <w:trHeight w:val="76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системы интерактивного обучения в государственной системе начального, основного среднего и общего среднего образования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116 639</w:t>
            </w:r>
          </w:p>
        </w:tc>
      </w:tr>
      <w:tr>
        <w:trPr>
          <w:trHeight w:val="51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человеческого капитала в рамках электронного правительства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47 094</w:t>
            </w:r>
          </w:p>
        </w:tc>
      </w:tr>
      <w:tr>
        <w:trPr>
          <w:trHeight w:val="2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56 037</w:t>
            </w:r>
          </w:p>
        </w:tc>
      </w:tr>
      <w:tr>
        <w:trPr>
          <w:trHeight w:val="2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образования.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56 037</w:t>
            </w:r>
          </w:p>
        </w:tc>
      </w:tr>
      <w:tr>
        <w:trPr>
          <w:trHeight w:val="2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503 187</w:t>
            </w:r>
          </w:p>
        </w:tc>
      </w:tr>
      <w:tr>
        <w:trPr>
          <w:trHeight w:val="51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479 457</w:t>
            </w:r>
          </w:p>
        </w:tc>
      </w:tr>
      <w:tr>
        <w:trPr>
          <w:trHeight w:val="2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43 849</w:t>
            </w:r>
          </w:p>
        </w:tc>
      </w:tr>
      <w:tr>
        <w:trPr>
          <w:trHeight w:val="2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43 459</w:t>
            </w:r>
          </w:p>
        </w:tc>
      </w:tr>
      <w:tr>
        <w:trPr>
          <w:trHeight w:val="2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65 318</w:t>
            </w:r>
          </w:p>
        </w:tc>
      </w:tr>
      <w:tr>
        <w:trPr>
          <w:trHeight w:val="2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37 022</w:t>
            </w:r>
          </w:p>
        </w:tc>
      </w:tr>
      <w:tr>
        <w:trPr>
          <w:trHeight w:val="51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179 295</w:t>
            </w:r>
          </w:p>
        </w:tc>
      </w:tr>
      <w:tr>
        <w:trPr>
          <w:trHeight w:val="57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10 377</w:t>
            </w:r>
          </w:p>
        </w:tc>
      </w:tr>
      <w:tr>
        <w:trPr>
          <w:trHeight w:val="51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2 139</w:t>
            </w:r>
          </w:p>
        </w:tc>
      </w:tr>
      <w:tr>
        <w:trPr>
          <w:trHeight w:val="51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1 744</w:t>
            </w:r>
          </w:p>
        </w:tc>
      </w:tr>
      <w:tr>
        <w:trPr>
          <w:trHeight w:val="51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19 405</w:t>
            </w:r>
          </w:p>
        </w:tc>
      </w:tr>
      <w:tr>
        <w:trPr>
          <w:trHeight w:val="2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27 916</w:t>
            </w:r>
          </w:p>
        </w:tc>
      </w:tr>
      <w:tr>
        <w:trPr>
          <w:trHeight w:val="2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22 350</w:t>
            </w:r>
          </w:p>
        </w:tc>
      </w:tr>
      <w:tr>
        <w:trPr>
          <w:trHeight w:val="106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26 583</w:t>
            </w:r>
          </w:p>
        </w:tc>
      </w:tr>
      <w:tr>
        <w:trPr>
          <w:trHeight w:val="30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23 730</w:t>
            </w:r>
          </w:p>
        </w:tc>
      </w:tr>
      <w:tr>
        <w:trPr>
          <w:trHeight w:val="51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23 730</w:t>
            </w:r>
          </w:p>
        </w:tc>
      </w:tr>
      <w:tr>
        <w:trPr>
          <w:trHeight w:val="2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3 490 671</w:t>
            </w:r>
          </w:p>
        </w:tc>
      </w:tr>
      <w:tr>
        <w:trPr>
          <w:trHeight w:val="75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1 993</w:t>
            </w:r>
          </w:p>
        </w:tc>
      </w:tr>
      <w:tr>
        <w:trPr>
          <w:trHeight w:val="2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1 993</w:t>
            </w:r>
          </w:p>
        </w:tc>
      </w:tr>
      <w:tr>
        <w:trPr>
          <w:trHeight w:val="28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жильем отдельных категорий граждан. 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2 768 427</w:t>
            </w:r>
          </w:p>
        </w:tc>
      </w:tr>
      <w:tr>
        <w:trPr>
          <w:trHeight w:val="2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1 283 468</w:t>
            </w:r>
          </w:p>
        </w:tc>
      </w:tr>
      <w:tr>
        <w:trPr>
          <w:trHeight w:val="52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1 408 569</w:t>
            </w:r>
          </w:p>
        </w:tc>
      </w:tr>
      <w:tr>
        <w:trPr>
          <w:trHeight w:val="30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36 521</w:t>
            </w:r>
          </w:p>
        </w:tc>
      </w:tr>
      <w:tr>
        <w:trPr>
          <w:trHeight w:val="28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благоустройства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39 869</w:t>
            </w:r>
          </w:p>
        </w:tc>
      </w:tr>
      <w:tr>
        <w:trPr>
          <w:trHeight w:val="76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720 251</w:t>
            </w:r>
          </w:p>
        </w:tc>
      </w:tr>
      <w:tr>
        <w:trPr>
          <w:trHeight w:val="2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54 646</w:t>
            </w:r>
          </w:p>
        </w:tc>
      </w:tr>
      <w:tr>
        <w:trPr>
          <w:trHeight w:val="2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274 655</w:t>
            </w:r>
          </w:p>
        </w:tc>
      </w:tr>
      <w:tr>
        <w:trPr>
          <w:trHeight w:val="2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228 072</w:t>
            </w:r>
          </w:p>
        </w:tc>
      </w:tr>
      <w:tr>
        <w:trPr>
          <w:trHeight w:val="2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14 421</w:t>
            </w:r>
          </w:p>
        </w:tc>
      </w:tr>
      <w:tr>
        <w:trPr>
          <w:trHeight w:val="2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147 457</w:t>
            </w:r>
          </w:p>
        </w:tc>
      </w:tr>
      <w:tr>
        <w:trPr>
          <w:trHeight w:val="5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333 001</w:t>
            </w:r>
          </w:p>
        </w:tc>
      </w:tr>
      <w:tr>
        <w:trPr>
          <w:trHeight w:val="51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9 181</w:t>
            </w:r>
          </w:p>
        </w:tc>
      </w:tr>
      <w:tr>
        <w:trPr>
          <w:trHeight w:val="51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4 691</w:t>
            </w:r>
          </w:p>
        </w:tc>
      </w:tr>
      <w:tr>
        <w:trPr>
          <w:trHeight w:val="76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4 490</w:t>
            </w:r>
          </w:p>
        </w:tc>
      </w:tr>
      <w:tr>
        <w:trPr>
          <w:trHeight w:val="51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162 241</w:t>
            </w:r>
          </w:p>
        </w:tc>
      </w:tr>
      <w:tr>
        <w:trPr>
          <w:trHeight w:val="2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8 008</w:t>
            </w:r>
          </w:p>
        </w:tc>
      </w:tr>
      <w:tr>
        <w:trPr>
          <w:trHeight w:val="2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 досуговой работы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121 980</w:t>
            </w:r>
          </w:p>
        </w:tc>
      </w:tr>
      <w:tr>
        <w:trPr>
          <w:trHeight w:val="2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20 522</w:t>
            </w:r>
          </w:p>
        </w:tc>
      </w:tr>
      <w:tr>
        <w:trPr>
          <w:trHeight w:val="51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народа Казахстана 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11 731</w:t>
            </w:r>
          </w:p>
        </w:tc>
      </w:tr>
      <w:tr>
        <w:trPr>
          <w:trHeight w:val="2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76 679</w:t>
            </w:r>
          </w:p>
        </w:tc>
      </w:tr>
      <w:tr>
        <w:trPr>
          <w:trHeight w:val="2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42 549</w:t>
            </w:r>
          </w:p>
        </w:tc>
      </w:tr>
      <w:tr>
        <w:trPr>
          <w:trHeight w:val="51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26 130</w:t>
            </w:r>
          </w:p>
        </w:tc>
      </w:tr>
      <w:tr>
        <w:trPr>
          <w:trHeight w:val="28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политики.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5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3 661</w:t>
            </w:r>
          </w:p>
        </w:tc>
      </w:tr>
      <w:tr>
        <w:trPr>
          <w:trHeight w:val="27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3 661</w:t>
            </w:r>
          </w:p>
        </w:tc>
      </w:tr>
      <w:tr>
        <w:trPr>
          <w:trHeight w:val="27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81 239</w:t>
            </w:r>
          </w:p>
        </w:tc>
      </w:tr>
      <w:tr>
        <w:trPr>
          <w:trHeight w:val="27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физической культуры и спорта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39 392</w:t>
            </w:r>
          </w:p>
        </w:tc>
      </w:tr>
      <w:tr>
        <w:trPr>
          <w:trHeight w:val="27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41 847</w:t>
            </w:r>
          </w:p>
        </w:tc>
      </w:tr>
      <w:tr>
        <w:trPr>
          <w:trHeight w:val="27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Топливный комплекс и недропользование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14 842</w:t>
            </w:r>
          </w:p>
        </w:tc>
      </w:tr>
      <w:tr>
        <w:trPr>
          <w:trHeight w:val="27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14 842</w:t>
            </w:r>
          </w:p>
        </w:tc>
      </w:tr>
      <w:tr>
        <w:trPr>
          <w:trHeight w:val="27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теплоэнергитической системы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14 842</w:t>
            </w:r>
          </w:p>
        </w:tc>
      </w:tr>
      <w:tr>
        <w:trPr>
          <w:trHeight w:val="76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26 200</w:t>
            </w:r>
          </w:p>
        </w:tc>
      </w:tr>
      <w:tr>
        <w:trPr>
          <w:trHeight w:val="2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25 291</w:t>
            </w:r>
          </w:p>
        </w:tc>
      </w:tr>
      <w:tr>
        <w:trPr>
          <w:trHeight w:val="2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15 953</w:t>
            </w:r>
          </w:p>
        </w:tc>
      </w:tr>
      <w:tr>
        <w:trPr>
          <w:trHeight w:val="2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1 338</w:t>
            </w:r>
          </w:p>
        </w:tc>
      </w:tr>
      <w:tr>
        <w:trPr>
          <w:trHeight w:val="2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76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(сельских)округов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2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</w:p>
        </w:tc>
      </w:tr>
      <w:tr>
        <w:trPr>
          <w:trHeight w:val="2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</w:p>
        </w:tc>
      </w:tr>
      <w:tr>
        <w:trPr>
          <w:trHeight w:val="51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17 007</w:t>
            </w:r>
          </w:p>
        </w:tc>
      </w:tr>
      <w:tr>
        <w:trPr>
          <w:trHeight w:val="2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17 007</w:t>
            </w:r>
          </w:p>
        </w:tc>
      </w:tr>
      <w:tr>
        <w:trPr>
          <w:trHeight w:val="2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17 007</w:t>
            </w:r>
          </w:p>
        </w:tc>
      </w:tr>
      <w:tr>
        <w:trPr>
          <w:trHeight w:val="2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898 982</w:t>
            </w:r>
          </w:p>
        </w:tc>
      </w:tr>
      <w:tr>
        <w:trPr>
          <w:trHeight w:val="76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898 982</w:t>
            </w:r>
          </w:p>
        </w:tc>
      </w:tr>
      <w:tr>
        <w:trPr>
          <w:trHeight w:val="2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6 096</w:t>
            </w:r>
          </w:p>
        </w:tc>
      </w:tr>
      <w:tr>
        <w:trPr>
          <w:trHeight w:val="2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892 886</w:t>
            </w:r>
          </w:p>
        </w:tc>
      </w:tr>
      <w:tr>
        <w:trPr>
          <w:trHeight w:val="2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130 226</w:t>
            </w:r>
          </w:p>
        </w:tc>
      </w:tr>
      <w:tr>
        <w:trPr>
          <w:trHeight w:val="2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103 654</w:t>
            </w:r>
          </w:p>
        </w:tc>
      </w:tr>
      <w:tr>
        <w:trPr>
          <w:trHeight w:val="51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103 654</w:t>
            </w:r>
          </w:p>
        </w:tc>
      </w:tr>
      <w:tr>
        <w:trPr>
          <w:trHeight w:val="76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20 960</w:t>
            </w:r>
          </w:p>
        </w:tc>
      </w:tr>
      <w:tr>
        <w:trPr>
          <w:trHeight w:val="51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20 960</w:t>
            </w:r>
          </w:p>
        </w:tc>
      </w:tr>
      <w:tr>
        <w:trPr>
          <w:trHeight w:val="2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5 612</w:t>
            </w:r>
          </w:p>
        </w:tc>
      </w:tr>
      <w:tr>
        <w:trPr>
          <w:trHeight w:val="2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5 612</w:t>
            </w:r>
          </w:p>
        </w:tc>
      </w:tr>
      <w:tr>
        <w:trPr>
          <w:trHeight w:val="2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2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51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2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Операционное сальдо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-80 013</w:t>
            </w:r>
          </w:p>
        </w:tc>
      </w:tr>
      <w:tr>
        <w:trPr>
          <w:trHeight w:val="2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Чистое бюджетное кредитование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Сальдо по операциям с финансовыми активами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194 105</w:t>
            </w:r>
          </w:p>
        </w:tc>
      </w:tr>
      <w:tr>
        <w:trPr>
          <w:trHeight w:val="2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225 770</w:t>
            </w:r>
          </w:p>
        </w:tc>
      </w:tr>
      <w:tr>
        <w:trPr>
          <w:trHeight w:val="2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225 770</w:t>
            </w:r>
          </w:p>
        </w:tc>
      </w:tr>
      <w:tr>
        <w:trPr>
          <w:trHeight w:val="2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225 770</w:t>
            </w:r>
          </w:p>
        </w:tc>
      </w:tr>
      <w:tr>
        <w:trPr>
          <w:trHeight w:val="34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225 770</w:t>
            </w:r>
          </w:p>
        </w:tc>
      </w:tr>
      <w:tr>
        <w:trPr>
          <w:trHeight w:val="2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31 665</w:t>
            </w:r>
          </w:p>
        </w:tc>
      </w:tr>
      <w:tr>
        <w:trPr>
          <w:trHeight w:val="2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31 665</w:t>
            </w:r>
          </w:p>
        </w:tc>
      </w:tr>
      <w:tr>
        <w:trPr>
          <w:trHeight w:val="2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31 665</w:t>
            </w:r>
          </w:p>
        </w:tc>
      </w:tr>
      <w:tr>
        <w:trPr>
          <w:trHeight w:val="2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Дефицит (профицит) бюджета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-274 118</w:t>
            </w:r>
          </w:p>
        </w:tc>
      </w:tr>
      <w:tr>
        <w:trPr>
          <w:trHeight w:val="2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Финансирование дефицита (использование профицита) бюджета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274 118</w:t>
            </w:r>
          </w:p>
        </w:tc>
      </w:tr>
      <w:tr>
        <w:trPr>
          <w:trHeight w:val="2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289 000</w:t>
            </w:r>
          </w:p>
        </w:tc>
      </w:tr>
      <w:tr>
        <w:trPr>
          <w:trHeight w:val="2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289 000</w:t>
            </w:r>
          </w:p>
        </w:tc>
      </w:tr>
      <w:tr>
        <w:trPr>
          <w:trHeight w:val="2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289 000</w:t>
            </w:r>
          </w:p>
        </w:tc>
      </w:tr>
      <w:tr>
        <w:trPr>
          <w:trHeight w:val="2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42 229</w:t>
            </w:r>
          </w:p>
        </w:tc>
      </w:tr>
      <w:tr>
        <w:trPr>
          <w:trHeight w:val="2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2 229</w:t>
            </w:r>
          </w:p>
        </w:tc>
      </w:tr>
      <w:tr>
        <w:trPr>
          <w:trHeight w:val="2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2 229</w:t>
            </w:r>
          </w:p>
        </w:tc>
      </w:tr>
      <w:tr>
        <w:trPr>
          <w:trHeight w:val="2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2 229</w:t>
            </w:r>
          </w:p>
        </w:tc>
      </w:tr>
      <w:tr>
        <w:trPr>
          <w:trHeight w:val="2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2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51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органа. Перед вышестоящим бюджетом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2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Движение остатков бюджетных средств 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27 347</w:t>
            </w:r>
          </w:p>
        </w:tc>
      </w:tr>
      <w:tr>
        <w:trPr>
          <w:trHeight w:val="2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27 347</w:t>
            </w:r>
          </w:p>
        </w:tc>
      </w:tr>
      <w:tr>
        <w:trPr>
          <w:trHeight w:val="2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27 347</w:t>
            </w:r>
          </w:p>
        </w:tc>
      </w:tr>
      <w:tr>
        <w:trPr>
          <w:trHeight w:val="2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27 347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внеочередной 11 сессии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IY созыва N 1 от 14 ноября 2008 года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 бюджетных программ развития с разделением на бюджетные инвестиционные проекты и программы городского бюджета на 2008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839"/>
        <w:gridCol w:w="2109"/>
        <w:gridCol w:w="6405"/>
        <w:gridCol w:w="2090"/>
      </w:tblGrid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3 215 111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программы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1 806 542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10 502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10 502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государственных служащих компьютерной грамотности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10 502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107 326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51 289</w:t>
            </w:r>
          </w:p>
        </w:tc>
      </w:tr>
      <w:tr>
        <w:trPr>
          <w:trHeight w:val="52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4 195</w:t>
            </w:r>
          </w:p>
        </w:tc>
      </w:tr>
      <w:tr>
        <w:trPr>
          <w:trHeight w:val="51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человеческого капитала в рамках электронного правительства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47 094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56 037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образования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56 037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детского сада по ул. Сатпаева, 21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56 037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1 359 858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1 359 858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1 283 468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арендного, коммунального жилья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215 032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на арендно-коммунальное жилье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6 307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задел кредитных жилых домов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289 000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на строительство ипотечного жилья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9 601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ипотечного жилья по ул Юбилейная 95 кв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231 152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ипотечного жилья по ул Юбилейная 80 кв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196 535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ипотечного жилья по ул Юбилейная 75 кв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215 802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ипотечного жилья по ул Юбилейная 60 кв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116 119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инвентаризация жилых домов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3 920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36 521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водопровода по улице Ауэзова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28 560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водопровода по ул. Шухова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6 461</w:t>
            </w:r>
          </w:p>
        </w:tc>
      </w:tr>
      <w:tr>
        <w:trPr>
          <w:trHeight w:val="51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на строительстов сестей водопровода к поселку Лесхоз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благоустройства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39 869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стел на въезде в город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35 178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установка ограды по ул. К. Сутюшева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4 691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81 239</w:t>
            </w:r>
          </w:p>
        </w:tc>
      </w:tr>
      <w:tr>
        <w:trPr>
          <w:trHeight w:val="3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81 239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физической культуры и спорта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39 392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легкоатлетического манежа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10 528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мини - футбольных площадок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28 864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41 847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клуба в поселке Заречный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41 847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14 842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14 842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14 842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разводящих сетей теплоснабжения к жилым домам поселка Заречный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14 842</w:t>
            </w:r>
          </w:p>
        </w:tc>
      </w:tr>
      <w:tr>
        <w:trPr>
          <w:trHeight w:val="102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биотермической ямы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6 096</w:t>
            </w:r>
          </w:p>
        </w:tc>
      </w:tr>
      <w:tr>
        <w:trPr>
          <w:trHeight w:val="76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6 096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6 096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светофорного объекта по ул. Ауэзова- Чайковского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3 196</w:t>
            </w:r>
          </w:p>
        </w:tc>
      </w:tr>
      <w:tr>
        <w:trPr>
          <w:trHeight w:val="5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дорожного ограждения из криволинейного бруса с направляющими двухсторонними шевронами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225 770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225 770</w:t>
            </w:r>
          </w:p>
        </w:tc>
      </w:tr>
      <w:tr>
        <w:trPr>
          <w:trHeight w:val="51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225 770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1 408 569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1 408 569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1 408 569</w:t>
            </w:r>
          </w:p>
        </w:tc>
      </w:tr>
      <w:tr>
        <w:trPr>
          <w:trHeight w:val="51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1 408 569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952 622</w:t>
            </w:r>
          </w:p>
        </w:tc>
      </w:tr>
      <w:tr>
        <w:trPr>
          <w:trHeight w:val="51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на развитие и обустройство инженерно-коммуникационной инфраструктуры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16 378</w:t>
            </w:r>
          </w:p>
        </w:tc>
      </w:tr>
      <w:tr>
        <w:trPr>
          <w:trHeight w:val="51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реконструкция инженерно-коммуникационной инфраструктуры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51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инженерно-коммуникационных сетей к строящимся жилым домам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125 529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инвентаризация инженерных сетей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17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землеустроительных проектов, государственных актов на земельные участки по развитию и обустройству инженерно-коммуникационной инфраструктуры застройки Южной части города Петропавловска, для строительства инженерно-коммуникационной сети и благоустройства объектов жилищного строительства, под реконструкцию теплотрассы п.Заречный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внеочередной 11 сессии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IY созыва N 1 от 14 ноября 2008 года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 видов социальной помощи, предусмотренной по программе "Социальная помощь отдельным категориям нуждающихся граждан по решениям местных представительных органов"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9194"/>
        <w:gridCol w:w="2136"/>
      </w:tblGrid>
      <w:tr>
        <w:trPr>
          <w:trHeight w:val="30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64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инвалидам и участникам Великой Отечественной войны на услуги бань и парикмахерских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1 524</w:t>
            </w:r>
          </w:p>
        </w:tc>
      </w:tr>
      <w:tr>
        <w:trPr>
          <w:trHeight w:val="60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инвалидам и участникам Великой Отечественной войны на зубопротезирование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5 912</w:t>
            </w:r>
          </w:p>
        </w:tc>
      </w:tr>
      <w:tr>
        <w:trPr>
          <w:trHeight w:val="58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инвалидам и участникам Великой Отечественной войны на санаторно-курортное лечение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12 536</w:t>
            </w:r>
          </w:p>
        </w:tc>
      </w:tr>
      <w:tr>
        <w:trPr>
          <w:trHeight w:val="28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больным туберкулезом на проезд 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1 656</w:t>
            </w:r>
          </w:p>
        </w:tc>
      </w:tr>
      <w:tr>
        <w:trPr>
          <w:trHeight w:val="28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  больным туберкулезом на питание 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1 237</w:t>
            </w:r>
          </w:p>
        </w:tc>
      </w:tr>
      <w:tr>
        <w:trPr>
          <w:trHeight w:val="28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на проезд малообеспеченных пенсионеров в дачный сезон 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</w:tr>
      <w:tr>
        <w:trPr>
          <w:trHeight w:val="31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Почетным гражданам города Петропавловска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1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студентам из малообеспеченных семей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2 750</w:t>
            </w:r>
          </w:p>
        </w:tc>
      </w:tr>
      <w:tr>
        <w:trPr>
          <w:trHeight w:val="126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на содержание жилья, коммунальные услуги и услуги связи инвалидам и участникам Великой Отечественной войны, а также лицам,которым назначены пенсии за особые заслуги перед Республикой Казахстан. 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22 072</w:t>
            </w:r>
          </w:p>
        </w:tc>
      </w:tr>
      <w:tr>
        <w:trPr>
          <w:trHeight w:val="6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малоимущим, в связи с ростом цен на продовольственные товары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104 300</w:t>
            </w:r>
          </w:p>
        </w:tc>
      </w:tr>
      <w:tr>
        <w:trPr>
          <w:trHeight w:val="6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Единовременная выплата инвалидам и участникам Великой Отечественной войны в честь празднования Дня Победы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5 740</w:t>
            </w:r>
          </w:p>
        </w:tc>
      </w:tr>
      <w:tr>
        <w:trPr>
          <w:trHeight w:val="6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отдельным категориям граждан на авиатуры в город Астану 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5 220</w:t>
            </w:r>
          </w:p>
        </w:tc>
      </w:tr>
      <w:tr>
        <w:trPr>
          <w:trHeight w:val="94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Единовременная социальная помощь врачам и выпускникам медицинских высших учебных заведений, прибывающим на постоянную работу в город Петропавловск в размере 200 тыс. тенге 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31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коммунальных услуг жителям поселка "Заречный"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6 264</w:t>
            </w:r>
          </w:p>
        </w:tc>
      </w:tr>
      <w:tr>
        <w:trPr>
          <w:trHeight w:val="31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179 295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внеочередной 11 сессии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IY созыва N 1 от 14 ноября 2008 года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Распределение сумм целевых трансфертов из республиканского бюджета по городу Петропавловску на 2008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668"/>
        <w:gridCol w:w="1241"/>
        <w:gridCol w:w="1200"/>
        <w:gridCol w:w="6258"/>
        <w:gridCol w:w="220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мма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1 773 815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10 502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10 502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10 502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государственных служащих компьютерной грамотности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10 502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10 502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254 636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36 956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36 956</w:t>
            </w:r>
          </w:p>
        </w:tc>
      </w:tr>
      <w:tr>
        <w:trPr>
          <w:trHeight w:val="5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36 956</w:t>
            </w:r>
          </w:p>
        </w:tc>
      </w:tr>
      <w:tr>
        <w:trPr>
          <w:trHeight w:val="5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170 586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170 586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53 947</w:t>
            </w:r>
          </w:p>
        </w:tc>
      </w:tr>
      <w:tr>
        <w:trPr>
          <w:trHeight w:val="7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Школы, гимназии, лицеи, профильные школы начального, основного среднего и общего среднего образования, школы - детские сады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53 947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33 247</w:t>
            </w:r>
          </w:p>
        </w:tc>
      </w:tr>
      <w:tr>
        <w:trPr>
          <w:trHeight w:val="7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20 700</w:t>
            </w:r>
          </w:p>
        </w:tc>
      </w:tr>
      <w:tr>
        <w:trPr>
          <w:trHeight w:val="7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системы интерактивного обучения в государственной системе начального, основного среднего и общего среднего образования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116 639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116 639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47 094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47 094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человеческого капитала в рамках электронного правительства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47 094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47 094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18 338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18 338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18 338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15 981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15 981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2 357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2 357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1 490 339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1 490 339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1 490 339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221 339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221 339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1 269 000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1 269 000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