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98d3" w14:textId="cac9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для приобретения техники в лизинг" государственным учреждением "Аккайынский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31 января 2008 года N 27. Зарегистрировано Управлением юстиции Аккайынского района Северо-Казахстанской области 11 марта 2008 N 13-2-69.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статьей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 и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«Выдача справки для приобретения техники в лизинг» государственным учреждением «Аккайынский районный отдел сельского хозяйства»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Тельтаева Н.З.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справки для приобретения техники в лизинг»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справки для приобретения техники в лизинг» представляет собой справку о наличии посевных площадей и урожайности за три года хозяйствующего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15-1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постановления Правительства Республики Казахстан от 30 июня 2007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постановления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предоставляет государственное учреждение «Аккайынский районный отдел сельского хозяйства», юридический адрес: 150300, Северо-Казахстанская область, Аккайынский район, село Смирново, улица Народная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потребитель, является справка для приобретения техники в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главам хозяйствующих субъектов Аккайынского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справки, как результат оказания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официальных источниках информации и на стенде, расположенном в помещении государственного учреждения «Аккайынский районный отдел сельского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 ежедневно: с 9.00 до 18.30 часов, перерыв на обед с 12.30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государственного учреждения.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потребителя, который 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Управлением юстиции Аккайынского района по Северо-Казахстанской области, по адресу: село Смирново, улица Труда 11; время работы с 9.00 до 18.00 часов, обед с 13.00 до 14.00 часов, телефон 2-20-23;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юридической регистрации хозяйствующего субъекта, который 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комитетом по Аккайынскому району, по адресу: село Смирново, улица Зеленая 23; время работы с 9.00 до 19.00 часов, обед с 13.00 до 15.00 часов, телефон 2-14-05.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 и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государственного учреждения «Аккайынский районный отдел сельского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государственного учреждения «Аккайынский районный отдел сельского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случае не предоставления потребителем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потребителем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вышестоящую организацию: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акимат Аккайынского района Северо-Казахстанской области, юридический адрес: 150300, Северо-Казахстанская область, Аккайынский район, село Смирново, улица Народная 50, адрес электронной почты: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8 (71532) 2-12-77;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сельского хозяйства по Северо-Казахстанской области», юридический адрес: 150000, Северо-Казахстанская область, город Петропавловск, улица Конституции Казахстана 38, адрес электронной почты: dsh@sko.kz, телефон приемной 8 (7152) 46-28-95.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акимат Аккайынского района Северо-Казахстанской области, юридический адрес: 150300, Северо-Казахстанская область, Аккайынский район, село Смирново, улица Народная 50, адрес электронной почты: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(71532) 2-12-77;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сельского хозяйства по Северо-Казахстанской области», юридический адрес: 150000, Северо-Казахстанская область, город Петропавловск, улица Конституции Казахстана 38, адрес электронной почты: dsh@sko.kz, телефон приемной 8 (7152) 46-28-95.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График работы начальника государственного учреждения «Аккайынского районного отдела сельского хозяйства»: ежедневно с 9.00 до 18.30 часов, перерыв на обед с 12.30 до 14.00 часов, выходной суббота, воскресенье. Контактный телефон приемной 2-11-32, адрес электронной почты: Аккsu@mail.kz.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органа, рассматривающих жалобу на действия (бездействия) должностных лиц государственного органа, в случае не удовлетворение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области, юридический адрес: 150000, Северо-Казахстанская область, город Петропавловск, улица Конституции Казахстана 58,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8 (7152) 46-41-25.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 для приобретения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в лизинг»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7"/>
        <w:gridCol w:w="2437"/>
        <w:gridCol w:w="3246"/>
        <w:gridCol w:w="2600"/>
      </w:tblGrid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