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7294" w14:textId="7277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осуществления выездной торговли в селе Смирново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9 июня 2008 N 127. Зарегистрировано Управлением юстиции Аккайынского района Северо-Казахстанской области 10 июля 2008 года N 13-2-82. Утратило силу постановлением акимата Аккайынского района Северо-Казахстанской области от 12 ноября 2013 года N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Аккайынского района Северо-Казахстанской области от 12.11.2013 N 270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148, 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№ 544 «О регулировании торговой деятельности», статьей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№ 124 «О частном предпринимательстве», пунктом 120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«Об утверждении Правил внутренней торговли»,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для осуществления выездной торговли в селе Смирново Аккайынского района площадь на пересечении улицы Горького и улицы 9 мая, напротив магазина «Даяна».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Смирновского сельского округа, совместно с районным отделом жилищно-коммунального хозяйства, пассажирского транспорта и автомобильных дорог, государственным коммунальным предприятием «Камкор Аккайын» провести работы по благоустройству отведенной территории под место торговли в двухнедельный срок со дня ведения в действие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государственной регистрации в органах юстиции и вводится в действие по истечении 10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заместителей акима района Нуркенова А.М, Симамбаева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 А. Шушамоин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