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625b" w14:textId="06c6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"Оформления документов для инвалидов на социальное обслуживание на дому, в том числе для детей-инвалидов, нуждающихся в постоянном уходе и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N 152 от 26 июня 2008 года. Зарегистрировано Управлением юстиции Аккайынского района Северо-Казахстанской области 1 августа 2008 N 13-2-85.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Аккайынского района от 20.12.2009 N 256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статьей 9-1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статьи 23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 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социального обслуживания на дому, утвержденных приказом исполняющего обязанности Министра труда и социальной защиты населения Республики Казахстан от 1 декабря 2005 года № 306-п "Об утверждении Типовых Правил социального обслуживания" (зарегистрированный в Реестре государственной регистрации нормативных правовых актов за № 3985),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слуги «Оформление документов для инвалидов на социальное обслуживание на дому, в том числе для детей-инвалидов, нуждающихся в постороннем уходе и помощи», согласно приложению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инвалидов на социальное</w:t>
      </w:r>
      <w:r>
        <w:br/>
      </w:r>
      <w:r>
        <w:rPr>
          <w:rFonts w:ascii="Times New Roman"/>
          <w:b/>
          <w:i w:val="false"/>
          <w:color w:val="000000"/>
        </w:rPr>
        <w:t>
обслуживание на дому, в том числе для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нуждающихся в постороннем уходе и помощи»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 - оформление документов на социальное обслуживание на дому для инвалидов, в том числе для детей-инвалидов, нуждающихся в постороннем уходе и помощи, осуществляется с целью оказания им социально-бытовых, социально-медицинских, социально-педагогических, социально-психологических, социально-экономических, социально-правовых услуг, проведению социальной адаптации и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государственная услуга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 23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«О социальной защите инвалидов в Республике Казахстан»; 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 социального обслуживания на дому, утвержденных приказом исполняющего обязанности Министра труда и социальной защиты населения Республики Казахстан от 1 декабря 2005 года № 306-п "Об утверждении Типовых Правил социального обслуживания" (зарегистрированный в Реестре государственной регистрации нормативных правовых актов за № 3985).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 учреждения или иных субъектов, предоставляющих государственную услугу -  государственное учреждение «Аккайынский районный отдел занятости и социальных программ», юридический адрес: 150300, Северо-Казахстанская область, Аккайынский район, село Смирново, улица 9 Мая, 67, телефон 21265.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заявитель, является - уведомление о приеме на социальное обслуживание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категориям физических лиц (далее - заявители):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одиноким, а также одинокопроживающим инвалидам первой и второй группы нуждающимся по состоянию здоровья в постороннем уходе и социальном обслуживании, но не имеющим близких совершеннолетних трудоспособных родственников, обязанных по законодательству их содержать и заботиться о них, а также имеющим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свободы, или выехали на постоянное местожительство за пределы страны или проживают в другом населенном пункте).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Инвалиды, участники Великой Отечественной войны (далее ВОВ), а также лица, приравненные к ним, принимаются на социальное обслуживание в первоочередном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детям-инвалидам, нуждающимся по состоянию здоровья в постоянном постороннем уходе и социальном обслуживании.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регистрации, получения талона, и так далее) для получения государственной услуги –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 и тому подобное)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  документов, как результат оказания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  и  доступности оказания государственной услуги является стенд в холле  государственного учреждения «Аккайынский районный отдел занятости и социальных  программ» по  адресу: Северо-Казахстанская область Аккайынский район, село Смирново, улица 9 Мая, 67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 «Аккайынский районный отдел занятости и социальных  программ»: с понедельника по пятницу, рабочее время с   9-00  до 18-30 часов, обеденный перерыв с 12-30  до 14-00 часов, выходной суббота и воскресенье, предварительной записи нет, ускоренного обслуживания не предоставляется. Участники и инвалиды Великой Отечественной войны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государственного учреждения «Аккайынский районный отдел занятости и социальных  программ. Прием документов осуществляется в кабинетах № 5,7.  Предусмотрены условия для ожидания и подготовки необходимых документов. Имеются информационные стенды, образцы для заполнения необходимых документов.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заявителю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одиноких, а также одинокопроживающих инвалидов первой и второй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(по установленной форме) бланк заявления, выдается - государственным учреждением «Аккайынский районный отдел занятости и социальных программ», по адресу: Северо-Казахстанская область Аккайынский район,село Смирново, улица 9 Мая, 67; время работы с 9-00 до 18-30 часов, перерыв на обед с 12-30 до 14-00 часов, телефон 21265;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- выдается Управлением юстиции Аккайынского района Северо-Казахстанской области, по адресу: Северо-Казахстанская область, Аккайынский район, село Смирново, улица Труда, 11; время работы с 9-00 до 18-00 часов, перерыв на обед с 13-00 до 14-00 часов, телефон 22023;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подтверждающий место жительства, книга регистрации граждан - выдается Управлением  юстиции Аккайынского района Северо-Казахстанской области, по адресу: Северо-Казахстанская область, Аккайынский район, село Смирново, улица Труда, 11; время работы с 9-00 до 18-00 часов, перерыв на обед с 13-00 до 14-00 часов, телефон 22023;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карта (по установленной форме) бланк заявления, выдается - государственным учреждением «Аккайынский районный отдел занятости и социальных программ», по адресу: Северо-Казахстанская область, Аккайынский район, село Смирново, улица 9 Мая, 67; время работы с 9-00 до 18-30 часов, перерыв  на обед с 12-30 до 14-00 часов, телефон 21265;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материально-бытовых условий выдается аппаратом акима сельского округа, в котором проживает заявитель;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пенсионное удостоверение (для лиц пенсионного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удостоверение, подтверждающее статус инвалида, участника ВОВ и лиц, приравненных к ним (для инвалидов, участников ВОВ и лиц, приравненных к ним) - выдается комиссией медико–социальной экспертизы Министерства труда и социальной защиты населения, адресу: Северо-Казахстанская область, город Петропавловск, улица Абая,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дополнительно - копия выписки из справки об инвалидности и копия выписки из индивидуальной программы реабилитации инвалида - выдается комиссией медико–социальной экспертизы Министерства труда и социальной защиты населения по адресу: Северо-Казахстанская область, город Петропавловск, улица Абая,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детей-инвалидов: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родителей или иных законных представителей детей о приеме ребенка на обслуживание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 о необходимости постороннего ухода выдаваемая Областной психолого-медико-педагогической консультации по адресу: город Петропавловск, ул. Алтынсарина 169 телефон 8 (7152)36-15-02;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карта о состоянии здоровья ребенка, заполняемая лечебно-профилактическим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 об инвалидности - выдается комиссией медико–социальной экспертизы Министерства труда и социальной защиты населения, адресу: Северо-Казахстанская область, город Петропавловск, улица Абая,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(для детей-инвалидов, не достигших 16 лет), удостоверение личности (для детей-инвалидов с 16 до 18 лет) - выдается Управлением  юстиции Аккайынского района Северо-Казахстанской области, по адресу: Северо-Казахстанская область, Аккайынский район, село Смирново, улица Труда, 11; время работы с 9-00 до 18-00 часов, перерыв на обед с 13-00 до 14-00 часов, телефон 22023;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реабилитации инвалида- выдается  комиссией медико–социальной экспертизы Министерства труда и социальной защиты населения, адресу: Северо-Казахстанская область, город Петропавловск, улица Абая,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Формы заявления и медицинской карты, которые необходимо заполнить для предоставления государственной услуги выдаются государственным учреждением «Аккайынский районный отдел занятости и социальных  программ» по адресу: Северо-Казахстанская область, Аккайынский район, село Смирново, улица 9 Мая, 67, кабинет № 7, телефон 22197.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кабинет № 7, главному специалисту по работе с ветеранами и инвалидами, государственного учреждения «Аккайынский районный отдел занятости и социальных  программ» по адресу: Северо-Казахстанская область, Аккайынский район, село Смирново, улица 9 Мая, 67, телефон 22197.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  –  талон, подтверждающий сдачу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посещение,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ответственного лица, который выдает конечный результат оказания услуги – кабинет № 7, главный специалист по работе с ветеранами и инвалидами, по адресу: Северо-Казахстанская область, Аккайынский район, село Смирново, улица 9 Мая,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 полный перечень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заявителя медицинских противопоказаний к приему на социальное обслуживание на дому.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заявитель не получил в установленные сроки.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 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 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  государственного органа,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 - начальник государственного учреждения «Аккайынский районный отдел занятости и социальных программ», адрес: Северо-Казахстанская область, Аккайынский район, село Смирново, улица 9 Мая, 67, кабинет № 5, телефон 21265, Akk soz@maiI onIine.Kz.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Аккайынского района, по адресу: Северо-Казахстанская область, Аккайынский район, село Смирново, улица Народная, № 50, телефон 21277,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координации занятости и социальных программ Северо-Казахстанской области», адрес: Северо-Казахстанская область, город Петропавловск, улица Абая, 64, телефон 87152465648, кабинет № 213, obl dep@maiI onIine.Kz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 – физическому лицу, обратившемуся письменно, выдается талон установленной формы с указанием даты и времени регистрации, фамилией и инициалами лица, принявшего жалобу.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государственного учреждения  «Аккайынский районный отдел занятости и социальных программ», адрес: Северо-Казахстанская область, Аккайынский район, село Смирново, улица 9 Мая, 67, электронный адрес: Akk soz@maiI onIine.Kz, кабинет № 5, телефон 21265, график работы: ежедневно с 9-00 до 18-30 часов, перерыв на обед с 12-30 до 14-00 часов, выходной - суббота и воскресенье, прием граждан – понедельник, среда, пятница с 9-00 до 12-30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государственного учреждения  «Аккайынский районный отдел занятости и социальных программ», прием граждан - вторник, четверг с 9-00 до 12-30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так далее) - государственное учреждение «Департамент координации занятости и социальных программ Северо-Казахстанской области», адрес: Северо-Казахстанская область, город Петропавловск, улица Абая, 64, телефон 8(7152)465648, кабинет № 213, obl dep@maiI onIine.Kz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инвалидов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 на дому,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детей-инвалидов,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постороннем уходе и помощи»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2293"/>
        <w:gridCol w:w="2153"/>
        <w:gridCol w:w="2273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