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9a6e9" w14:textId="4d9a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в нотариальную контору для разрешения обмена или продажи жилой площади, принадлежащей, несовершеннолетним детям"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N 151 от 26 июня 2008 года. Зарегистрировано Управлением юстиции Аккайынского района Северо-Казахстанской области 1 августа 2008 года N 13-2-87. Утратило силу постановлением акимата Аккайынского района от 20 декабря 2009 года N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Аккайынского района от 20.12.2009 N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37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в Республике Казахстан, статьей 9-1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№ 107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>статьями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пункта 3 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16 апреля 1997 года "О жилищных отношениях", статьи 114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декабря 1998 года "О браке и семье",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1999 года № 1346 "Об утверждении Положений об органах опеки и попечительства Республики Казахстан, о патронате и Правил организации централизованного учета детей оставшихся без попечения родителей",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стандарт оказания государственной слуги «Выдача справок в нотариальную контору для разрешения обмена или продажи жилой площади, принадлежащей, несовершеннолетним детям»,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Симамбаева Е.Т.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10 календарных дней с момента первого официального опубликования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Шушамоин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2008 года № 151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«Выдача справок в нотариальную контору для разрешения обмена или продажи 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несовершеннолетним детям»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Данная государственная услуга определяет порядок выдачи справок в нотариальную контору для разрешения обмена или продажи жилой площади, принадлежащей несовершеннолетним детям.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статьи 114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декабря 1998 года № 321 «О браке и семье»; пункта 3 статьи 13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«О жилищных отношениях»;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1999 года № 1346 "Об утверждении Положений об органах опеки и попечительства Республики Казахстан, о патронате и Правил организации централизованного учета детей оставшихся без попечения родителей".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Наименование государственного учреждения предоставляющего данную государственную услугу: государственное учреждение «Аккайынский районный отдел образования», по адресу: Северо-Казахстанская область, Аккайынский район, село Смирново, улица Труда 16, адрес электронной почты: akkroo@mail.ru.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(результат) оказываемой государственной услуги, которую получит потребитель является справка в нотариальную контору для разрешения обмена или продажи жилой площади, принадлежащей несовершеннолетним детям.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законным представителям несовершеннолетнего (родители, усыновители (удочерители), опекун, попечитель, патронатный воспитатель,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(с момента регистрации), для получения государственной услуги: не более пятнадцати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максимальное допустимое время ожидания в очереди при сдаче необходимых документов (при регистрации), для получения государственной услуги: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ожидания в очереди при получении документов, как результат оказания государственной услуги: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Информация по оказанию государственной услуги размещен в фойе на стенде, в здании государственного учреждения «Аккайынский районный отдел образования», по адресу: Северо-Казахстанской область, Аккайынский район, село Смирново, улица Труда 16. Телефоны: 21005, Электронная почта: </w:t>
      </w:r>
      <w:r>
        <w:rPr>
          <w:rFonts w:ascii="Times New Roman"/>
          <w:b w:val="false"/>
          <w:i w:val="false"/>
          <w:color w:val="000000"/>
          <w:sz w:val="28"/>
        </w:rPr>
        <w:t xml:space="preserve">akkroo@mail.ru </w:t>
      </w:r>
      <w:r>
        <w:rPr>
          <w:rFonts w:ascii="Times New Roman"/>
          <w:b w:val="false"/>
          <w:i w:val="false"/>
          <w:color w:val="000000"/>
          <w:sz w:val="28"/>
        </w:rPr>
        <w:t>Сайт: akkshkola.narod.ru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государственного учреждения «Аккайынский районный отдел образования» ежедневно: с 9-00 до 18-30 часов, перерыв на обед с 12-30 до 14-00 часов, выходной суббота, воскресенье. Предварительная запись и ускоренное обслуживание для получения услуги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кабинете методиста по опеке и попечительству, в помещении государственного учреждения «Аккайынский районный отдел образования». Помещение обеспечено пожарной безопасностью, созданы приемлемые условия ожидания и подготовки необходимых документов (на стендах размещены порядок получения государственной услуги, образцы документов).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представляет следующий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обоих законных представителей несовершеннолетних детей, бланк заявления выдается государственным учреждением «Аккайынский районный отдел образования» по адресу: Северо-Казахстанская область, Аккайынский район село Смирново, улица Труда 16, график приема заявителей: с понедельника по пятницу, с 9-00 до 18-30 часов, обеденный перерыв с 12-30 до 14-00 часов, выходной день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опекуны (попечители) дополнительно сдают копию постановления акимата об учреждении опеки (попечительства) и удостоверение опекуна (попечителя).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Заявление родителей, опекуна (попечителя) заверяется в присутствии каждого из них по удостоверению личности, копии документов заверяются нотариально.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оригиналы и копии удостоверений личности заявителей-родителей по отношению к несовершеннолетнему, выданное Управлением юстиции Аккайынского района Северо-Казахстанской области, адрес: Северо-Казахстанская область, Аккайынский район, село Смирново, улица Труда, 11; график приема с понедельника по пятницу, с 9-00 до 18-00 часов, обеденный перерыв с 13-00 до 14-00 часов, выходной день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оригиналы и копии свидетельств о рождении ребенка (детей) выданное Управлением юстиции Аккайынского района Северо-Казахстанской области, адрес: Северо-Казахстанская область, Аккайынский район, село Смирново, улица Труда, 11, график приема с понедельника по пятницу, с 9-00 до 18-00 часов, обеденный перерыв с 13 -00 до 14-00 часов, выходной день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согласие несовершеннолетнего в письменной форме, если он старше 10 лет, на сделку, бланк заявления заполняется в присутствии сотрудника органа опеки и попечительства, который выдается государственным учреждением «Аккайынский районный отдел образования» по адресу: Северо-Казахстанская область, Аккайынский район, село Смирново, улица Труда 16, график приема заявителей: с понедельника по пятницу с 9-00 до 18-30 часов, обеденный перерыв с 12-30 до 14-00 часов, выходной день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оригиналы и копии документов на продаваемую квартиру либо на приобретаемое жилье по обмену (копии договора, свидетельство о государственной регистрации прав на недвижимость, технический паспорт на квартиру);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копия книги регистрации граждан выдается Управлением юстиции Аккайынского района Северо-Казахстанской области, адрес: Северо-Казахстанская область, Аккайынский район, село Смирново, улица Труда, 11, график приема с понедельника по пятницу, с 9-00 до 18-00 часов, обеденный перерыв с 13 -00 до 14-00 часов, выходной день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оригинал и копия свидетельства о браке выдается Управлением юстиции Аккайынского района Северо-Казахстанской области, адрес: Северо-Казахстанская область, Аккайынский район, село Смирново, улица Труда, 11, график приема с понедельника по пятницу, с 9-00 до 18-00 часов, обеденный перерыв с 13 -00 до 14-00 часов, выходной день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9) заявление на гарантийное жилье, нотариально заверенное: от близких родственников, от законных представителей несовершеннолетнего.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 (форм заявлений и тому подобное), которые необходимо заполнить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«Аккайынский районный отдел образования» в кабинете методиста по опеке и попечительству по адресу: Северо-Казахстанская область, Аккайынский район село Смирново, улица Труда 16, адрес электронной почты: akkroo@mail.ru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Заполненные бланки, формы, заявления и другие документы, необходимые для получения государственной услуги: сдаются в государственное учреждение «Аккайынский районный отдел образования» по адресу: Северо-Казахстанская область, Аккайынский район село Смирново, улица Труда 16, адрес электронной почты: akkroo@mail.ru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 подтверждающий, что потребитель сдал все необходимые документы для получения государственной услуги, в котором содержится дата получения потребителем государственной услуги -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Способ доставки результата оказания услуги - личное посещение.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 ответственного лица, который выдает конечный результат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кабинете методиста по опеке и попечительству, государственного учреждения «Аккайынский районный отдел образования» по адресу: Северо-Казахстанская область, Аккайынский район село Смирново, улица Труда 16, Индекс: 150300, адрес электронной почты: akkroo@mail.ru.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Полный перечень оснований для приостановления оказания государственной услуги или отказа в предоставлении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представлении государственной услуги может быть приостановлено или отказано в случае не предоставления потребителем одного из документов, указанных в пункте 12 настоящего стандарта, а так же: нарушение прав и интересов несовершеннолетнего в результате продажи или обмена жилой площади, принадлежащей 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 обращении за представлением государственной услуги граждане в праве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вежливость, ответственность и профессионализм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доступности, которые указаны в приложении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Наименование государственного органа, должностное лицо, который разъясняет порядок обжалования действия (бездействия) уполномоченных должностных лиц и оказывает содействие в подготовке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«Аккайынский районный отдел образования» по адресу: Северо-Казахстанская область, Аккайынский район село Смирново, улица Труда 16, Индекс: 150300, телефоны: 2-10-05, адрес электронной почты: akkroo@mail.ru.;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«Департамент образования Северо-Казахстанской области», юридический адрес: Северо-Казахстанская область, город Петропавловск, улица Конституции Казахстана 58, адрес электронной почты: oblsko@ mail.kz телефон 8 (7152)46-34-32;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 Аккайынского района Северо-Казахстанской области, юридический адрес: Северо-Казахстанская область, Аккайынский район, село Смирново, улица Народная 50, адрес электронной почты: akkain-akimat@sko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kz, телефон приемной 8(715-32)2-12-77.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Наименование государственного органа, адрес электронной почты, либо номер кабинета должностного лица, которому подается жалоба: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руководителю государственного учреждения «Аккайынский районный отдел образования» по адресу: Северо-Казахстанская область, Аккайынский район село Смирново, улица Труда 16, Индекс: 150300, телефоны: 2-10-05,2-20-38, адрес электронной почты: akkroo@mail.ru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вышестоящие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образования Северо-Казахстанской области», юридический адрес: Северо-Казахстанская область, город Петропавловск, улица Конституции Казахстана 58, адрес электронной почты: oblsko@ mail.kz телефон 8(715)-(2) 46-34-32;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Аккайынского района Северо-Казахстанской области, юридический адрес: Северо-Казахстанская область, Аккайынский район, село Смирново, улица Народная 50, адрес электронной почты: akkain-akimat@sko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kz, телефон приемной 8(715-32)2-12-77.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 у которых можно узнать о ходе рассмотрения жалобы - физическому лицу, обратившемуся письменно, выдается талон установленной формы с указанием даты и времени регистрации, фамилией и инициалами лица, принявшего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получения ответа на жалобу – государственное учреждение «Аккайынский районный отдел образования» по адресу: Северо-Казахстанская область, Аккайынский район село Смирново, улица Труда 16, akkroo@mail.ru, телефон приемной 8(715-32)2-10-05.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(сайт, адрес электронной почты, график работы и приема, адрес, телефоны) руководителя государственного органа, учреждения или иного субъекта, непосредственно оказывающего государственную услугу, его заместителей и вышестоящей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«Аккайынский районный отдел образования» по адресу: Северо-Казахстанская область, Аккайынский район село Смирново, улица Труда 16, Индекс: 150300, телефоны: 2-10-05,2-20-38, адрес электронной почты: akkroo@mail.ru.: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учреждения: телефон 2-10-05, ежедневно с 9-00 до 18-30 часов, перерыв на обед с 12-30 до 14-00 часов, выходной суббота и воскресенье, прием граждан – понедельник, среда, пятница с 9-00 до 12-30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методист по опеке и попечительству: телефон 2-20-38, ежедневно: с 9-00 до 18-30 часов, перерыв на обед с 12-30 до 14-00 часов, выходной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образования Северо-Казахстанской области», юридический адрес: Северо-Казахстанская область, город Петропавловск, улица Конституции Казахстана 58, адрес электронной почты: oblsko@ mail.kz телефон 8(715)-(2) 46-34-32, график работы ежедневно: с 9-00 до 18-30 часов, перерыв на обед с 12-30 до 14-00 часов, выходной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 (телефоны центров обработки вызовов, информация о дополнительных услугах и т. д.):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по защите прав детей Северо-Казахстанской области», г. Петропавловск, улица Конституция Казахстана 60, 2 этаж, каб. 15, 15а, 25-27, здание государственного комунального казхенного предприятия «Областной центр творчества детей и юношества», адрес электронной почты: Departament SKO@list.ru, график работы ежедневно: с 9-00 до 18-30 часов, перерыв на обед с 12-30 до 14-00 часов, выходной суббота,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разрешения обмена или продажи жилой площади,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принадлежащей несовершеннолетним детям»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2753"/>
        <w:gridCol w:w="3153"/>
        <w:gridCol w:w="2613"/>
      </w:tblGrid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