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a305" w14:textId="a78a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государственного учреждения "Отдел занятости и социальных программ Айыртауского района Северо-Казахстанской области" оказываемых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16 июня 2008 года N 154. Зарегистрировано Управлением юстиции Айыртауского района Северо-Казахстанской области 18 июля 2008 года N 13-3-68.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Айыртауского района Северо-Казахстанской области от 14.08.2009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оказания государственных услуг государственного учреждения «Отдел занятости и социальных программ Айыртауского района Северо-Казахстанской области», оказываемых физическим лицам по 3 (трем) государственным услугам: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Оформление документов на социальное обслуживание в государственных и негосударственных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документов на инвалидов для предоставления им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документов на инвалидов для обеспечения их сурдо-тифлосредствами и обязательными гигиеническими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Е.Айнабеков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2008 года N 154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Оформление документов на социальное обслуживание в государственных и негосударственных медико-социальных учреждениях - процедура, осуществляемая в целях обеспечения социального обслуживания одиноких инвалидов, инвалидов из числа психоневрологических больных, детей-инвалидов, нуждающихся по состоянию здоровья в постоянном постороннем уходе в и медицинском обслуживании, осуществляемом в домах-интернатах для престарелых и инвалидов, профилированных в соответствии с возрастом, состоянием здоровья инвалидов, и включающим создание условий жизнедеятельности, обеспечение ухода, медицинское обслуживание, реабилитацию, социально-трудовую адаптацию, организацию отдыха и досуга.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1 декабря 2005 года № 306-п «Об утверждении типовых правил социального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«Отдел занятости и социальных программ Айыртауского района Северо-Казахстанской области», адрес: 150100, Северо-Казахстанская область, Айыртауский район, село Саумалколь, улица имени Шокана Уалиханова, дом 42, телефон (871533) 21362, 21488,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оказания данной услуги потребитель получит расписку в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по оформлению документов на социальное обслуживание в государственных и негосударственных медико-социальных учреждениях общего типа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не имеющим близких совершеннолетних трудоспособных родственников, обязанных по законодательству их содержать и заботиться о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имеющим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свободы, или выехали на постоянное местожительство за пределы страны).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исключительных случаях по решению Советов ветеранов, по делам инвалидов оформление документов может производиться на престарелых и инвалидов первой, второй группы, имеющих близких совершеннолетних трудоспособных родственников, совместное проживание с которыми по причине конфликтов невозможно.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социальное обслуживание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и негосударственных медико-социальных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участников Великой Отечественной войны, а также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приравненных к ним, производится в первоочередном порядке,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наличия близких совершеннолетних трудоспособных родственников.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 по оформлению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 негосударственных психоневрологических медико-социальных учреждениях оказывается инвалидам первой, второй группы старше восемнадцати лет. Государственная услуга по оформлению документов на социальное обслуживание в детских психоневрологических медико-социальных учреждениях оказывается детям-инвалидам, имеющим психические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услуги с момента подачи заявления со всеми документами: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документов: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стандарт оказания государственной услуги размещен на информационном стенде государственного учреждения «Отдел занятости и социальных программ Айыртауского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потребителю ежедневно, кроме субботы и воскресенья, с 9.00 часов до 18.00 часов, перерыв с 13.00 часов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осуществляется в кабинете, расположенных на первом этаже здания, имеющего основной и аварийный выходы, зал ожидания, информационный стенд с образцами заполнения документов, вход в здание оборудован пандусом.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регистрационного номера налогоплательщика (РНН), выданный Налоговыми органами (Налоговый комитет находится по адресу: Северо-Казахстанская область, Айыртауский район, село Саумалколь, улица Матросова, дом 19, телефон (871533) 21583, график работы: ежедневно с 9.00 часов до 19.00 часов, перерыв с 13.00 часов до 15.00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присвоении социального индивидуального кода (СИК), выданное Государственным центром по выплате пенсий и пособий (Государственный центр по выплате пенсий и пособий находится по адресу: Северо-Казахстанская область, Айыртауский район, село Саумалколь, улица имени Шокана Уалиханова, дом 5, телефон (871533) 21863, график работы: ежедневно с 9.00 часов до 18.00 часов, перерыв с 13.00 часов до 14.00 часов, приемные дни: ежедневно с 9.00 часов до 16.00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медицинская карта установленного образца, выданная семейно-врачебной амбулаторией (по месту прописки);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выписка из амбулаторной карты, выданная семейно-врачебной амбулаторией (по месту прописки);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пенсионное удостоверение (для лиц пенсионного возраста) выданное Государственным центром по выплате пенсий и пособий (Государственный центр по выплате пенсий и пособий находится по адресу: Северо-Казахстанская область, Айыртауский район, село Саумалколь, улица имени Шокана Уалиханова, дом 5, телефон (871533) 21863, график работы: ежедневно с 9.00 часов до 18.00 часов, перерыв с 13.00 часов до 14.00 часов, приемные дни: ежедневно с 9.00 часов до 16.00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удостоверение, подтверждающее статус инвалида, участника Великой Отечественной войны и лиц, приравненных к ним, выданное Государственным центром по выплате пенсий и пособий (Государственный центр по выплате пенсий и пособий находится по адресу: Северо-Казахстанская область, Айыртауский район, село Саумалколь, улица имени Шокана Уалиханова, дом 5, телефон (871533) 21863, график работы: ежедневно с 9.00 часов до 18.00 часов, перерыв с 13.00 часов до 14.00 часов, приемные дни: ежедневно с 9.00 часов до 16.00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справки об инвалидности (копия), выданная медико-социальной экспертной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индивидуальной программы реабилитации инвалида (копия), выданная медико-социальной экспертной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суда о признании лица недееспособным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можно получить в государственном учреждении «Отдел занятости и социальных программ Айыртауского района Северо-Казахстанской области» ежедневно, кроме субботы и воскресенья, с 9.00 часов до 18.00 часов, перерыв с 13.00 часов до 14.00 часов по вышеуказанному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сдаются заведующей отделением социальной помощи на дому государственного учреждения «Отдел занятости и социальных программ Айыртауского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услуги, сдавший все необходимые документы, регистрируется в журнале регистрации заявлений, и получает расписку в принятии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Направление на социальное обслуживание выдается потребителю услуги при личном посещении государственного учреждения «Департамент координации занятости и социальных программ Северо-Казахстанской области», по адресу: Северо-Казахстанская область, город Петропавловск, улица имени Абая,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предъявление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 потребителя услуги туберкулеза в активной стадии процесса, карантинных инфекций, заразных заболеваний кожи и волос, венерических заболеваний, СПИД, заболеваний, требующих лечения в специализированных медицинских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документов на социальное обслуживание в государственных и негосударственных медико-социальных учреждениях общего типа дополнительным основанием для отказа является наличие психических заболеваний, за исключением неврозов.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Основными принципами работы, которыми руководствуется государственный орган по отношению к потребителю данной услуги являются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соответствием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«Отдел занятости и социальных программ Айыртауского района Северо-Казахстанской области», оказывающего государственные услуги, ежегодно утверждается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21. Информацию о порядке обжалования действия (бездействия) уполномоченных должностных лиц можно получить по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150100, Северо-Казахстанская область, Айыртауский район, село Саумалколь, улица имени Шокана Уалиханова, дом 42, государственное учреждение «Отдел занятости и социальных программ Айыртауского района Северо-Казахстанской области», телефон (871533) 21362, 21488,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воскресенья,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150100,Северо-Казахстанская область, село Саумалколь, улица имени Шокана Уалиханова, 44 государственное учреждение «Аппарат акима Айыртауского района», телефон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150008, Северо-Казахстанская область, город Петропавловск, улица имени Абая, 64 государственное учреждение «Департамент координации занятости и социальных программ Северо-Казахстанской области», телефон (87152) 465648, телефон/факс (87152) 469073, адрес электронной почты: оbl_dep@mail.online.kz.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часов. Прием жалоб: ежедневно с 14.00 часов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начальника государственного учреждения «Отдел занятости и социальных программ Айыртауского района Северо-Казахстанской области» телефон (871533) 21362, 21488,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имя акима Айыртауского района в кабинет 13 государственного учреждения «Аппарата акима Айыртауского района», телефон/факс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имя начальника государственного учреждения «Департамент координации занятости и социальных программ Северо-Казахстанской области», телефон (87152) 465648, телефон/факс (87152) 469073, адрес электронной почты: оbl_dep@mail.online.kz.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регистрация в Журнале обращений физических лиц. Жалоба рассматривается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221-III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ходе рассмотрения жалобы можно узнать по телефону государственного органа,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150100,Северо-Казахстанская область, Айыртауский район, село Саумалколь, улица имени Шокана Уалиханова 42, государственное учреждение «Отдел занятости и социальных программ Айыртауского района Северо-Казахстанской области», телефон (871533) 21362, 21488,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часов до 18.00 часов, кроме субботы и воскресенья,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начальника отдела: среда, четверг, пятница с 9.00 часов до 18.00 часов, перерыв с 13.00 часов до 14.00 часов, телефон (871533) 21362 (приемная).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заместителя начальника отдела: понедельник, вторник, четверг с 9.00 часов до 18.00 часов, перерыв с 13.00 часов до 14.00 часов, телефон(871533)21635.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Государственное учреждение «Аппарат акима Айыртауского района», юридический адрес: 150100, Северо-Казахстанская область, Айыртауский район, село Саумалколь, улица Ш.Уалиханова, 44, телефон приемной 8(71533) 21102, 22648 (общий отдел),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негосударственных медико-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учреждениях»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193"/>
        <w:gridCol w:w="2193"/>
        <w:gridCol w:w="2173"/>
      </w:tblGrid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 о которых доступна через Интернет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2008 года № 154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Оформление документов на инвалидов для предоставления им протезно-ортопедической помощи - процедура, осуществляемая с целью оказания инвалидам специализированного вида медико-технической помощи по обеспечению протезно-ортопедическими средствами и обучению пользования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Данная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39- III «О социальной защите инвалидов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утвержденными постановлением Правительства Республики Казахстан от 20 июля 2005 года № 754.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«Отдел занятости и социальных программ Айыртауского района Северо-Казахстанской области», адрес: 100150,Северо-Казахстанская область, Айыртауский район село Саумалколь, улица имени Шокана Уалиханова, 42, телефон (871533) 21298, 21362,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оказания данной услуги потребитель получит расписку в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услуги с момента подачи заявления со всеми документами: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документов: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стандарт оказания государственной услуги размещен на информационном стенде государственного учреждения «Отдел занятости и социальных программ Айыртауского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потребителю ежедневно, кроме субботы и воскресенья, с 9.00 часов до 18.00 часов, перерыв с 13.00 часов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осуществляется в кабинете, расположенном на первом этаже здания, имеющего основной и аварийный выходы, зал ожидания, информационный стенд с образцами заполнения документов, вход в здание оборудован пандусом.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(в подлиннике и копии);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место жительства (книга регистрации граждан в подлиннике и копии), выданный Центром обслуживания населения (Центр обслуживания населения Айыртауского района находится по адресу: село Саумалколь, улица Озерная 4, график работы: ежедневно, кроме субботы и воскресенья, с 9.00 часов до 18.00 часов, перерыв с 13.00 часов до 14.00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(РНН), выданный Налоговым органом (Налоговый комитет по Айыртаускому району Северо-Казахстанской области находится по адресу: Северо-Казахстанская область, Айыртауский район, село Саумалколь, улица Матросова 19, телефон (871533) 21583, график работы: ежедневно с 9.00 часов до 19.00 часов, перерыв с 13.00 часов до 15.00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присвоении социального индивидуального кода (СИК), выданное Государственным центром по выплате пенсий и пособий (Государственный центр по выплате пенсий и пособий находится по адресу: Северо-Казахстанская область, Айыртауский район, село Саумалколь, улица имени Шокана Уалиханова, дом 5, телефон (871533) 21863, график работы: ежедневно с 9.00 часов до 18.00 часов, перерыв с 13.00 часов до 14.00 часов, приемные дни: ежедневно с 9.00 часов до 16.00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пенсионное удостоверение (для лиц пенсионного возраста), выданное Государственным центром по выплате пенсий и пособий (Государственный центр по выплате пенсий и пособий находится по адресу: Северо-Казахстанская область, Айыртауский район, село Саумалколь, улица имени Шокана Уалиханова, 5, телефон (871533) 21863, график работы: ежедневно, кроме субботы и воскресенья,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удостоверение, подтверждающее статус инвалида, участника Великой Отечественной войны и лиц, приравненных к ним (подлинник и копия), выданное Государственным центром по выплате пенсий и пособий (Государственный центр по выплате пенсий и пособий находится по адресу: Северо-Казахстанская область Айыртауский район, село Саумалколь, улица имени Шокана Уалиханова, дом 5, телефон (871533) 21863, график работы: ежедневно, кроме субботы и воскресенья, с 9.00 часов до 18.00 часов, перерыв с 13.00 часов до 14.00 часов, приемные дни: ежедневно с 9.00 часов до 16.00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выписка из справки об инвалидности (копия), выданная медико-социальной экспертной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выписка из индивидуальной программы реабилитации инвалида (копия), выданная медико - социальной экспертной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можно получить в государственном учреждении «Отдел занятости и социальных программ Айыртауского района Северо-Казахстанской области» по вышеуказанному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сдаются главному специалисту отдела социальных программ государственного учреждения «Отдел занятости и социальных программ Айыртауского района Северо-Казахстанской область», кабинет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услуги, сдавший все необходимые документы, регистрируется в журнале регистрации заявлений и получает расписку в принятии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Направление на протезирование выдается потребителю услуги при личном посещении государственного учреждения «Департамент координации занятости и социальных программ Северо-Казахстанской области » по адресу: 150008, Северо-Казахстанская область, город Петропавловск улица имени Абая, 64, адрес электронной почты: оbl_dep@mail.online.kz.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оформлении документов на предоставление протезно-ортопедической помощи является предоставление неполного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Основными принципами работы, которыми руководствуется государственный орган по отношению к потребителю данной услуги являются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следующими показателями качества и доступности: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значения показателей качества и доступности государственных услуг, по которым оценивается работа государственного учреждения «Отдел занятости и социальных программ Айыртауского района Северо-Казахстанской области », оказывающего государственные услуги, ежегодно утверждается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Информацию о порядке обжалования действия (бездействия) уполномоченных должностных лиц можно получить по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150100, Северо-Казахстанская область, село Саумалколь, улица имени Шокана Уалиханова 42,кабинет 1, Государственное учреждение «Отдел занятости и социальных программ Айыртауского района Северо-Казахстанской области», телефон (871533) 21362, 21298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воскресенья,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150100, Северо-Казахстанская область, село Саумалколь, улица имени Шокана Уалиханова 42, государственное учреждение «Аппарат акима Айыртауского района », телефон/факс (871533 )22648,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150100, Северо-Казахстанская область, город Петропавловск улица имени Абая, 64 государственное учреждение «Департамент координации занятости и социальных программ Северо-Казахстанской области», телефон 8 (7152) 462901, телефон/факс (87152) 469073, адрес электронной почты: оbl_dep@mail.online.kz.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жалоб: ежедневно с 14.00 часов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начальника государственного учреждения «Отдел занятости и социальных программ Айыртауского района Северо-Казахстанской области », тел (871533) 21362 (приемная),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имя акима Айыртауского района в кабинет 13 государственного учреждения «Аппарат акима Айыртауского района», телефон/факс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имя начальника государственного учреждения «Департамент координации занятости и социальных программ Северо-Казахстанской области», тел. 8 (7152) 469073, телефон/факс (87152) 469073, адрес электронной почты: оbl_dep@mail.online.kz.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регистрация в Журнале обращений физических лиц. Жалоба рассматривается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221-III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ходе рассмотрения жалобы можно узнать по телефону государственного органа,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150100, Северо-Казахстанская область, село Саумалколь, улица имени Шокана Уалиханова, 42, Государственное учреждение «Отдел занятости и социальных программ Айыртауского района Северо-Казахстанской области», телефон (871533) 21362, 21298,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часов до 18.00 часов, кроме субботы и воскресенья,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начальника отдела: среда, четверг, пятница с 9.00 часов до 18.00 часов, перерыв с 13.00 часов до 14.00 часов, телефон (871533) 21362, (приемная).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заместителя начальника отдела: понедельник, вторник, четверг с 9.00 часов до 18.00 часов, перерыв с 13.00 часов до 14.00 часов, телефон (871533)21635.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протезно-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ортопедической помощи»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2593"/>
        <w:gridCol w:w="2553"/>
        <w:gridCol w:w="207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2593"/>
        <w:gridCol w:w="2513"/>
        <w:gridCol w:w="2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2008 года № 154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"Оформление документов на инвалидов для обеспечения их сурдо-тифлосредствами и обязательными гигиеническими средствами"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Оформление документов на инвалидов для обеспечения их сурдо-тифлосредствами и обязательными гигиеническими средствами - процедура, осуществляемая с целью оказания инвалидам специализированного вида медико-технической помощи по обеспечению техническими средствами для коррекции и компенсации дефектов слуха, зрения, средствами для отправления естественных физиологических нужд и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Данная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39-Ш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утвержденными постановлением Правительства Республики Казахстан от 20 июля 2005 года № 754.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Услугу предоставляет государственное учреждение «Отдел занятости и социальных программ Айыртауского района Северо-Казахстанской области», адрес: 100150, Северо-Казахстанская область, село Саумалколь, улица имени Шокана Уалиханова, 42, кабинет 1, телефон (871533) 21362, 21298, факс (871533) 21362,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оказания данной услуги потребитель получит расписку в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Для обеспечения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от общего заболевания I, II и III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 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Для обеспечения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от общего заболевания I и 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Для обеспечения специальными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услуги с момента подачи заявления со всеми документами: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документов: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стандарт оказания государственной услуги размещен на информационном стенде государственного учреждения «Отдел занятости и социальных программ Айыртауского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потребителю ежедневно, кроме субботы и воскресенья, с 9.00 часов до 18.00 часов, перерыв с 13.00 часов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местах предоставления государственной услуги имеются отдельный кабинет для приема граждан, зал ожидания, стенды с образцами заполнения документов, вход в здание оборудован пандусом.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(удостоверение личности или паспорт в подлиннике и копии), для детей-инвалидов - свидетельство о рождении ребенка и документ, удостоверяющий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 (книга регистрации граждан в подлиннике и копии), выданный Центром обслуживания населения (Центр обслуживания населения находится по адресу: Северо-Казахстанская область, Айыртауский район, село Саумалколь, улица Озерная, 4, график работы: ежедневно, кроме субботы и воскресенья, с 9.00 часов до 18.00 часов, перерыв с 13.00 часов до 14.00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пенсионное удостоверение (для лиц пенсионного возраста в подлиннике и копии), выданное Государственным центром по выплате пенсий и пособий (Государственный центр по выплате пенсий и пособий находится по адресу: село Саумалколь, улица имени Шокана Уалиханова, 5, телефон (871533) 21863, график работы: ежедневно, кроме субботы и воскресенья, с 9.00 часов до 18.00 часов, перерыв с 13.00 часов до 14.00 часов, приемные дни: ежедневно с 9.00 часов до 16.00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удостоверение, подтверждающее статус инвалида, участника Великой Отечественной войны и лиц, приравненных к ним (подлинник и копия), выданное Государственным центром по выплате пенсий и пособий (Государственный центр по выплате пенсий и пособий находится по адресу: село Саумалколь, улица имени Шокана Уалиханова, 5, телефон (871533) 21863, график работы: ежедневно, кроме субботы и воскресенья, с 9.00 часов до 18.00 часов, перерыв с 13.00 часов до 14.00 часов, приемные дни: ежедневно с 9.00 часов до 16.00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справки об инвалидности, выданной медико-социальной экспертной комиссией (по профилю заболевания);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индивидуальной программы реабилитации инвалида (для участников Великой Отечественной войны - справка Врачебно-консультативной комиссии), выданной медико-социальной экспертной комиссией (по профилю заболевания).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обеспечения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(удостоверение личности или паспорт в подлиннике и копии), для детей-инвалидов - свидетельство о рождении ребенка и документ, удостоверяющий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 (книга регистрации граждан в подлиннике и копии), выданный Центром обслуживания населения (Центр обслуживания населения находится по адресу: село Саумалколь улица Озерная, 4, график работы: ежедневно, кроме субботы и воскресенья, с 9.00 часов до 18.00 часов, перерыв с 13.00 часов до 14.00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удостоверение, подтверждающее статус инвалида, участника Великой Отечественной войны и лиц, приравненных к ним (подлинник и копия), выданное Государственным центром по выплате пенсий и пособий (Государственный центр по выплате пенсий и пособий находится по адресу: село Саумалколь, улица имени Шокана Уалиханова, 5, телефон (871533) 21863, график работы: ежедневно, кроме субботы и воскресенья, с 9.00 часов до 18.00 часов, перерыв с 13.00 часов до 14.00 часов, приемные дни: ежедневно с 9.00 часов до 16.00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справки об инвалидности, выданной медико-социальной экспертной комиссией (по профилю заболевания);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индивидуальной программы реабилитации инвалида (для участников Великой Отечественной войны - справка Врачебно-консультативной комиссии), выданной медико-социальной экспертной комиссией (по профилю заболевания).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специальными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(удостоверение личности или паспорт в подлиннике и копии), для детей-инвалидов - свидетельство о рождении ребенка и документ, удостоверяющий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 (книга регистрации граждан в подлиннике и копии), выданный Центром обслуживания населения (Центр обслуживания населения находится по адресу: улица Озерная, 4, график работы: ежедневно, кроме субботы и воскресенья, с 9.00 часов до 18.00 часов, перерыв с 13.00 часов до 14.00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справки об инвалидности, выданной медико-социальной экспертной комиссией (по профилю заболевания);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индивидуальной программы реабилитации инвалида (для участников Великой Отечественной войны - справка Врачебно-консультативная комиссия), выданной медико-социальной экспертной комиссией (по профилю заболевания).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можно получить в государственном учреждении «Отдел занятости и социальных программ Айыртауского района Северо-Казахстанской области» по вышеуказанному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сдаются в государственное учреждение «Отдел занятости и социальных программ Айыртауского района Северо-Казахстанской области», кабинет 1, главному специалисту отдела по работе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услуги, сдавший все необходимые документы регистрируется в журнале учета и получает расписку в принятии документов, в которой содержится дата получения потребителем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Направление на получение сурдо-тифлосредств и обязательных гигиенических средств выдается при личном посещении медико-социальной экспертной комиссии (МСЭК) по профилю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служит предоставление потребителем неполного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Основными принципами работы, которыми руководствуется государственный орган по отношению к потребителю данной услуги являются 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оказывающего государственную услугу,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21. Информацию о порядке обжалования действия (бездействия) уполномоченных должностных лиц можно получить по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100150, Северо-Казахстанская область, село Саумалколь улица имени Шокана Уалиханова,42, кабинет 1, Государственное учреждение «Отдел занятости и социальных программ Айыртауского района Северо-Казахстанской области», телефон (871533) 21362, 21298,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воскресенья,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100150, Северо-Казахстанская область, Айыртауский район, село Саумалколь, улица имени Шокана Уалиханова, 44,кабинет 13, Государственное учреждение «Аппарат акима Айыртауского района», телефон/факс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150008, Северо-Казахстанская область, город Петропавловск, улица Абая, 64, Государственное учреждение «Департамент координации занятости и социальных программ Северо-Казахстанской области», телефон (7152)469073, телефон факс (87152) 469073, адрес электронной почты: оbl_dep@mail.online.kz.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часов. Прием жалоб: ежедневно с 14.00 часов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начальника государственного учреждения «Отдел занятости и социальных программ Айыртауского района Северо-Казахстанской области», 100150, Северо-Казахстанская область, село Саумалколь улица имени Шокана Уалиханова, 42, кабинет 1, Государственное учреждение «Отдел занятости и социальных программ Айыртауского района Северо-Казахстанской области», телефон (871533) 21362, 21298,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имя акима Айыртауского района в кабинет 13 государственного учреждения «Аппарат акима Айыртуского района», 100150, Северо-Казахстанская область, Айыртауский район, село Саумалколь, улица имени Шокана Уалиханова, 44, кабинет 13, Государственное учреждение «Аппарат акима Айыртауского района», телефон/факс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имя начальника государственного учреждения «Департамент координации занятости и социальных программ Северо-Казахстанской области», 150008, Северо-Казахстанская область, город Петропавловск, улица Абая, 64, Государственное учреждение «Департамент координации занятости и социальных программ Северо-Казахстанской области», телефон (7152)469073, телефон/факс (87152) 469073, адрес электронной почты: оbl_dep@mail.online.kz.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регистрация в Журнале обращений физических лиц. Жалоба рассматривается в сроки, предусмотренные Законом Республики Казахстан от 12 января 2007 года № 221-III «О порядке рассмотрения обращений физических и юридических лиц». О ходе рассмотрения жалобы можно узнать по телефону государственного органа,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150100, Северо-Казахстанская область, Айыртауский район, село Саумалколь, улица имени Шокана Уалиханова, 42, Государственное учреждение «Отдел занятости и социальных программ Айыртауского района Северо-Казахстанской области» телефон (871533) 21362, 21298, адрес электронной почты: r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о_аіyrtа@mаіl.оnlіnе.kz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часов до 18.00 часов, кроме субботы и воскресенья,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начальника отдела: среда, четверг, пятница с 9.00 часов до 18.00 часов, перерыв с 13.00 часов до 14.00 часов, телефон (871533)21362, (приемная). График приема заместителя начальника отдела: понедельник, вторник, четверг с 9.00 часов до 18.00 часов, перерыв с 13.00 часов до 14.00 часов, телефон (871533) 21635.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2593"/>
        <w:gridCol w:w="2553"/>
        <w:gridCol w:w="207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2593"/>
        <w:gridCol w:w="2513"/>
        <w:gridCol w:w="2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