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90fc" w14:textId="c399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"Регистрация детей дошкольного возраста (до 7 лет) для направления в детские дошкольные учреждения" оказываемой государственным учреждением "Отдел образования Айыртауского района Северо-Казахстанской области" физическим лицам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25 июня 2008 года N 166. Зарегистрировано Управлением юстиции Айыртауского района Северо-Казахстанской области 31 июля 2008 года N 13-3-70. Утратило силу - постановлением акимата Айыртауского района Северо-Казахстанской области от 14 августа 2009 года N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Айыртауского района Северо-Казахстанской области от 14.08.2009 N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на основании Реестра государственных услуг, оказываемых физическим и юридическим лицам,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"Об утверждении Типового стандарта оказания государственной услуги" и в целях повышения качества оказания государственных услуг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1. Утвердить стандарт оказания государственной услуги "Регистрация детей дошкольного возраста (до 7 лет) для направления в детские дошкольные учреждения" оказываемой государственным учреждением "Отдел образования Айыртауского района Северо-Казахстанской области"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Советнику акима района по правовым вопросам (Галиаскарова А.В.) обеспечить государственную регистрацию настоящего постановления в Управлении юстиции Айыртауского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Кислину Н.В.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Е.Айнабеков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июня 2008 года № 166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Регистрация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дошкольного возраста (до 7 лет)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дошкольные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Регистрация детей дошкольного возраста (до 7 лет) для направления в детские дошкольные учреждения - процедура осуществляемая с целью подтверждения регистрации детей дошкольного возраста (до 7 лет) для направления в детские дошкольные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Данная государственная услуга оказывается на основании подпункта 4)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№ 319-Ш «Об образовании».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Государственную услугу оказывает государственное учреждение «Отдел образования Айыртауского района Северо-Казахстанской области», адрес: 150100, Северо-Казахстанская область, Айыртауский район, село Саумалколь, микрорайон, дом № 20, телефон (871533)27461,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аsеl55@уапdех.rи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результате оказания государственной услуги потребитель получит направление в детское дошкольное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лицам, имеющих детей до 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- не позднее 10 дней со дня обращения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3)максимально допустимое время ожидания в очереди при получении документов -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Настоящий стандарт оказания государственной услуги размещен на информационном стенде государственного учреждения «Отдел образования Айыртауского района Северо-Казахстанской области», адрес: 150100, Северо-Казахстанская область, Айыртауский район, село Саумалколь, микрорайон, дом № 20, телефон (871533)27461,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аsеl55@уапdех.rи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ежедневно, кроме субботы и воскресенья, с 9.00 часов до 18.00 часов, перерыв с 13.00 часов до 14.00 часов,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осуществляется в кабинете, расположенном на втором этаже здания, имеющего основной и аварийный выходы, зал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ожидания, информационный стенд с образцами заполнения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для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состоянии здоровья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(копия).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13.Бланк заявления можно получить в государственном учреждении «Отдел образования Айыртауского района Северо-Казахстанской области» по вышеуказанному адресу.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услуги, сдаются в государственное учреждение «Отдел образования Айыртауского района Северо-Казахстанской области», адрес: 150100, Северо-Казахстанская область, Айыртауский район,село Саумалколь, микрорайон, дом № 20, телефон (871533)27461,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аsеl55@уапdех.rи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Жители сел сдают документы в аппараты акимов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Потребитель услуги, сдавший все необходимые документы, регистрируется в журнале регистрации заявлений, получает талон с указанием даты принятия и срока исполнения, фамилия и инициалы специалиста,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Получение извещения о назначении или отказе в выдачи направления в детские дошкольные учреждения осуществляется при личном посещении государственного учреждения «Отдел образования Айыртауского района Северо-Казахстанской области» по адресу: 150100, Северо-Казахстанская область, Айыртауский район, село Саумалколь, микрорайон, дом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отказа в представлении данной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непредоставление полного перечня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Основными принципами работы, которыми руководствуется государственный орган по отношению к потребителю данной услуги, являются вежливость, предоставление исчерпывающей информации об оказываемой государственной услуге, обеспечение сохранности, защиты и конфиденциальности информации о содержании документов потребителя.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следующими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оказывающего государственные услуги, ежегодно утверждается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Информацию о порядке обжалования действия (бездействия)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уполномоченных должностных лиц можно получить по адресам: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150100, Северо-Казахстанская область, Айыртауский район, село Саумалколь, микрорайон, дом № 20, государственное учреждение «Отдел образования Айыртауского района Северо-Казахстанской области», телефон (871533)27461,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аsеl55@уапdех.rи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посетителей: ежедневно, кроме субботы и воскресенья, с 9.00 часов до 18.00 часов, перерыв с 13.00 часов до 14.00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150100, Северо-Казахстанская область, село Саумалколь, улица имени Шокана Уалиханова, 44, государственное учреждение «Аппарат акима Айыртауского района», телефон (871533)22648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посетителей: ежедневно, кроме субботы и воскресенья, с 9.00 часов до 18.00 часов, перерыв с 13.00 часов до 14.00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150011, Северо-Казахстанская область, город Петропавловск, улица Конституции Казахстана, 58, государственное учреждение «Департамент образования Северо-Казахстанской области», телефон (87152)463432, адрес электронной почты: obldosko@mail.kz.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посетителей: ежедневно, кроме субботы и воскресенья, с 9.00 часов до 18.00 часов, перерыв с 13.00 часов до 14.00 часов. Прием жалоб: ежедневно с 14.00 часов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имя начальника государственного учреждения «Отдел образования Айыртауского района Северо-Казахстанской области», адрес: 150100, Северо-Казахстанская область, Айыртауский район, село Саумалколь, микрорайон, дом № 20, телефон (871533)27461,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аsеl55@уапdех.rи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имя начальника государственного учреждения «Департамент образования Северо-Казахстанской области», адрес: 150011, Северо-Казахстанская область, город Петропавловск, улица Конституции Казахстана, 58, телефон (87152)463432, телефон/факс (87152)463334, адрес электронной почты: obldosko@mail.kz.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имя акима Айыртауского района, адрес: 150100, Северо-Казахстанская область, село Саумалколь, улица имени Шокана Уалиханова, 44, государственное учреждение «Аппарат акима Айыртауского района», телефон (871533)22648,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Подтверждением принятия жалобы является регистрация в журнале регистрации обращений физических лиц. Жалоба рассматривается в сроки, предусмотренные Законом Республики Казахстан от 12 января 2007 года № 221-111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ходе рассмотрения жалобы можно узнать по телефону государственного органа, принявшего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150100, Северо-Казахстанская область, Айыртауский район, село Саумалколь, микрорайон, дом № 20, государственное учреждение «Отдел образования Айыртауского района Северо-Казахстанской области», телефон (871533)27461,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аsеl55@уапdех.rи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ежедневно с 9.00 часов до 18.00 часов, кроме субботы и воскресенья, перерыв с 13.00 часов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начальника отдела: среда, четверг, пятница с 9.00 часов до 18.00 часов, перерыв с 13.00 часов до 14.00 часов, телефон (871533)27461 (приемная).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специалиста отдела: понедельник, вторник, четверг с 9.00 часов до 18.00 часов, перерыв с 13.00 часов до 14.00 часов, телефон (871533)27235.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Государственное учреждение «Аппарат акима Айыртауского района», юридический адрес: 150100, Северо-Казахстанская область, Айыртауский район, село Саумалколь, улица Ш.Уалиханова, 44, телефон приемной 8(71533)21102, 22648 (общий отдел),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учреждения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3"/>
        <w:gridCol w:w="2493"/>
        <w:gridCol w:w="2093"/>
        <w:gridCol w:w="2573"/>
      </w:tblGrid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допустимости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Допустимость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3"/>
        <w:gridCol w:w="2453"/>
        <w:gridCol w:w="2073"/>
        <w:gridCol w:w="2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 порядком обжалования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