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d781" w14:textId="52c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решения совета опеки и попечительства для сделок, затрагивающих интересы несовершеннолетних детей, являющихся собственниками жилища" оказываемой государственным учреждением "Отдел образования Айыртауского района Северо-Казахстанской области"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Айыртауского района Северо-Казахстанской области N 172 от 1 июля 2008 года. Зарегистрировано Управлением юстиции Айыртауского района Северо-Казахстанской области 12 августа 2008 года N 13-3-77.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14.08.2009 N 197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на основании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"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решения совета опеки и попечительства для сделок, затрагивающих интересы несовершеннолетних детей, являющихся собственниками жилища" оказываемой государственным учреждением "Отдел образования Айыртауского района Северо-Казахстанской области"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Кислину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Е.Айнабеков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 от 1 июля 2008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«Выдача справок решения совета опеки и попечительства для сделок, затрагивающих интересы несовершеннолетних детей, являющихся собственниками жилища»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решения совета опеки и попечительства для сделок, затрагивающих интересы несовершеннолетних детей, являющихся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10) пункта 18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опеки и попечительства Республики Казахстан, утвержденного постановлением Правительства Республики Казахстан от 9 сентября 1999 года № 1346.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справок решения совета опеки и попечительства для сделок, затрагивающих интересы несовершеннолетних детей, являющихся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Казахстан, имеющим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оралманам, иностранцам, лицам без гражданства, имеющим вид на жительство и постоянно проживающим в Республики Казахстан, имеющим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 Республики Казахстан, являющимся опекунами и попечителями несовершеннолетних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 государственной услуги - не более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документов, необходимых для получения справки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в официальных, местных источниках информации и на стендах, расположенных в государственном учреждении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 Северо-Казахстанской области», которым оказывается государственная услуга, имеет зал ожидания, места для заполнения документов, оснащается стендами с перечнем необходимых документов и образцами их заполнения.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праве на наследство по закону или документы, подтверждающие право собственности ребенка на имущество или его долю;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на жилую площадь;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согласие ребенка 10 лет и старше.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государственным учреждением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Айыртауского района Северо-Казахстанской области»,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документы сдаются в государственное учреждение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предъявления всех необходимых документов для получения государственной услуги, потребителю государственной услуги выдаҰтся талон с указанием даты принятия и срока исполнения, фамилия и инициалы специалиста,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Заявитель уведомляется специалистом государственного учреждения «Отдел образования Айыртауского района Северо-Казахстанской области» по телефону или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заявителем документов, указанных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государственного учреждения «Отдел образования Айыртауского района Северо-Казахстанской области» основывается на соблюдении конституционных прав человека, законности при исполнении служебного долга, Кодекса чести государственных служащих отдела образования и осуществляется на принципах вежливости предоставления исчерпывающей информации, обеспечения ее сохранности, защиты и конфиденциальности.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специалистов государственного учреждения «Отдел образования Айыртауского района Северо-Казахстанской области» подается на 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района, адрес: 150100 Северо-Казахстанская область, Айыртауский район, село Саумалколь, улица имени Шокана Валиханова, 44 телефон (871533)22648,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«Департамент образования Северо-Казахстанской области», адрес: адрес: 1500011 Северо-Казахстанская область, г.Петропавловск, улица Конституции Казахстана, 58, телефон (87152) 463432, адрес электронной почты: 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начальнику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"Аппарат акима Айыртауского района» адрес: 150100 Северо-Казахстанская область, Айыртауский район, село Саумалколь, улица имени Шокана Валиханова 44, телефон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регулируются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лиц. Жалобы рассматриваются в установленные законодательством сроки, о результатах заявителю сообщается в письменном виде по почте или при личном посещении.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ответственных специалистов государственного учреждения «Отдел образования Айыртауского района Северо-Казахстанской области» за предоставляемую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приемной 8(71533) 21102,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решения совета опеки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попечительства для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являющихся собственниками жилища"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233"/>
        <w:gridCol w:w="2233"/>
        <w:gridCol w:w="221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 о которых доступна через Интернет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