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b315" w14:textId="d2db3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"Постановка на учет и очередность граждан, нуждающихся в жилье из государственного жилищного фонда" оказываемой государственным учреждением "Отдел жилищно-коммунального хозяйства, пассажирского транспорта и автомобильных дорог Айыртауского района Северо-Казахстанской области" физическим лицам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20 августа 2008 года N 236. Зарегистрировано Управлением юстиции Айыртауского района Северо-Казахстанской области 3 сентября 2008 года N 13-3-81. Утратило силу - постановлением акимата Айыртауского района Северо-Казахстанской области от 14 августа 2009 года N 197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Айыртауского района Северо-Казахстанской области от 14.08.2009 N 197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 твердить стандарт оказания государственной услуги «Постановка на учет и очередность граждан, нуждающихся в жилье из государственного жилищного фонда» оказываемой государственным учреждением «Отдел жилищно-коммунального хозяйства, пассажирского транспорта и автомобильных дорог Айыртауского района Северо-Казахстанской области»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Советнику акима района по правовым вопросам (Галиаскарова А.В.) обеспечить государственную регистрацию настоящего постановления в Управлении юстиции Айыртауского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Е.Айнабеков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августа 2008 года № 236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"Постановка на учет и очередность граждан, нуждающихся в жилье из государственного жилищного фонда"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по постановке на учет и очередность граждан, нуждающихся в жилье из государственного жилого фонда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71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№ 94-1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сентября 1999 года № 1292 «О порядке предоставления, найма и эксплуатации жилищ из государственного жилищного фонда».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«Отдел жилищно-коммунального хозяйства, пассажирского транспорта и автомобильных дорог Айыртауского района Северо-Казахстанской области» адрес: 150100 Северо-Казахстанская область Айыртауский район село Саумалколь улица Ш.Уалиханова, 44, телефон: 8 (71533) 22969.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 извещений о постановке на учет.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нуждающимся в жилье гражданам Республики Казахстан, постоянно проживающим в данном населенном пункте и относящимся к малоимущим социально-защищаемым слоям населения, государственным служащим, работникам бюджетных организации, военнослужащим и лицам, занимающим государственные выборные должности (далее-потребитель).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услуги с момента подачи заявления со всеми документами: 30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документов: не более 40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документов: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3а оказание государственной услуги оплата не взимается.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и необходимых документах, а также образцы их заполнения располагаются на официальных источниках информации, стендах, расположенных в здании государственного учреждения «Отдел жилищно-коммунального хозяйства, пассажирского транспорта и автомобильных дорог Айыртауского района Северо-Казахстанской области» по вышеуказанному адресу.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с понедельника по пятницу с 09.00 часов до 18.00 часов, перерыв на обед с 13.00 часов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Помещение государственного учреждения «Отдел жилищно-коммунального хозяйства, пассажирского транспорта и автомобильных дорог Айыртауского района Северо-Казахстанской области» располагается на втором этаже здания, имеются зал ожидания, места для заполнения документов, оснащенные стендами с перечнем необходимых документов и образцами их заполнения, адрес: 150100 Северо-Казахстанская область Айыртауский район село Саумалколь улица Ш.Уалиханова, 44, телефон: 8(71533)22969.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постановке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удостоверений личности членов семьи гражданина, сдающего документы, свидетельства о браке (о расторжении, о смерти), свидетельства о рождении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книги регистрации граждан, при необходимости потребитель предоставляет справку местных исполнительных органов о признании других лиц членами семьи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жилищных отношениях»;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об отсутствии у потребителя и постоянно проживающих членов семьи жилища, принадлежащего им на праве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справка органа социальной защиты, подтверждающая принадлежность заявителя (семьи) к социально-защищаемым гражданам, либо справку с места работы (службы) государственного служащего, работника бюджетной организации, военнослужащего;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необходимости потребитель предоставляет справку государственного учреждения здравоохранения о наличии в семье страдающего тяжелой формой заболевания, предоставляющую право на дополнительную жилую комнату.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выдаются специалистом государственного учреждения «Отдел жилищно-коммунального хозяйства, пассажирского транспорта и автомобильных дорог Айыртауского района Северо-Казахстанской области» по адресу: 150100 Северо-Казахстанская область Айыртауский район село Саумалколь улица Ш.Уалиханова, 44, телефон: 8 (71533) 22969.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 с полным пакетом необходимых документов предоставляется в государственное учреждение «Отдел жилищно-коммунального хозяйства, пассажирского транспорта и автомобильных дорог Айыртауского района Северо-Казахстанской области», адрес: 150100 Северо-Казахстанская область Айыртауский район село Саумалколь улица Ш.Уалиханова, 44, телефон: 8 (71533) 22969.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Потребителю, сдавшему документы, выдается талон о принятии заявления, с указанием вида запрашиваемой государственной услуги, наименованием приложенных документов с датой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Выдача справки о постановке на учет и очередность граждан, нуждающихся в жилье из государственного жилищного фонда, осуществляется при личном посещении по предоставлению документа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Основаниями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неполного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недостоверность сведений предоставляемых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«Отдел жилищно-коммунального хозяйства, пассажирского транспорта и автомобильных дорог Айыртауского района Северо-Казахстанской области» в течении трех рабочих дней возвращает их заявителю с письменным обоснованием причин отказа.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государственного учреждения «Отдел жилищно-коммунального хозяйства, пассажирского транспорта и автомобильных дорог Айыртауского района Северо-Казахстанской области» основывается на соблюдении конституционных прав и свобод человека, вежливости, корректности, предоставлении исчерпывающей и полной информации об оказываемой государственной услуги, обеспечение сохранности, защиты и конфиденциальности информации о содержании документов заявителя.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оказывающего государственную услугу, ежегодно утверждаются специально созданной рабочей группой.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 государственной услуги обжалование действия (бездействия) должностного лица осуществляется посредством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руководителю государственного учреждения «Отдел жилищно-коммунального хозяйства, пассажирского транспорта и автомобильных дорог Айыртауского района Северо-Казахстанской области» по адресу: 150100 Северо-Казахстанская область Айыртауский район село Саумалколь улица Ш.Уалиханова, 44, телефон: 8 (71533) 22969;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акиму Айыртауского района, адрес: 150100 Северо-Казахстанская область Айыртауский район село Саумалколь улица Ш.Уалиханова, 44, телефон: 8 (71533) 21102 (приемная); 8(71533) 22648 (общий отдел),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аіrtау-акіmаt@mail.кz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 руководителю государственного учреждения «Отдел жилищно-коммунального хозяйства, пассажирского транспорта автомобильных дорог Айыртауского района Северо-Казахстанской области» по вышеуказанному адресу;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Айыртауского района по вышеуказанному адресу.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регистрации обращений физических лиц и рассматривается в установленные законодательством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ходе рассмотрения жалобы можно узнать по телефону государственного органа, принявшего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заявителю сообщается в письменном виде по почте либо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 решаются в порядке гражданского судопроизводства.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Адрес руководителя государственного учреждения «Отдел жилищно-коммунального хозяйства, пассажирского транспорта и автомобильных дорог Айыртауского района Северо-Казахстанской области»: 150100 Северо-Казах-станская область Айыртауский район село Саумалколь улица Ш.Уалиханова, 44, телефон: 8 (71533) 22969.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Адрес: государственное учреждение «Аппарат акима Айыртауского района», 150100 Северо-Казахстанская область Айыртауский район село Саумалколь улица Ш.Уалиханова, 44, телефон: 8 (71533) 21102, 22648,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аіrtау-акіmаt@mail.кz</w:t>
      </w:r>
    </w:p>
    <w:bookmarkStart w:name="z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"Постановка на учет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очередность граждан, нуждающихся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жилье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жилищного фонда"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3"/>
        <w:gridCol w:w="2233"/>
        <w:gridCol w:w="2233"/>
        <w:gridCol w:w="2213"/>
      </w:tblGrid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 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информация о которых доступна через Интернет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