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a8c5" w14:textId="707a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"Прием заявки от семьи, желающей взять детей на патронатное воспитание"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20 августа 2008 года N 238. Зарегистрировано Управлением юстиции Айыртауского района Северо-Казахстанской области 3 сентября 2008 года N 13-3-83. Утратило силу - постановлением акимата Айыртауского района Северо-Казахстанской области от 14 августа 2009 года N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Айыртауского района Северо-Казахстанской области от 14.08.2009 N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пунктами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на основании Реестра государственных услуг,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"Об утверждении Типового стандарта оказания государственной услуги" и в целях повышения качества оказания государственных услуг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оказания государственной услуги "Прием заявки от семьи, желающей взять детей на патронатное воспитание".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Советнику акима района по правовым вопросам (Галиаскарова А.В.) обеспечить государственную регистрацию настоящего постановления в Управлении юстиции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Кислину Н.В.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Е.Айнабеков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«Прием заявки от семьи, желающей взять детей на патронатное воспитание»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оказания государственной услуги по приему заявки от семьи, желающей взять детей на патронатное воспитание.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органах опеки и попечительства Республики Казахстан утвержденного постановлением Правительства Республики Казахстан от 9 сентября 1999 года № 1346 «Об утверждении Положений об органах опеки и попечительства Республики Казахстан, о патронате и Правил организации централизованного учета детей, оставшихся без попечения родителей» - «Районные и городские исполнительные органы осуществляют свои функции по опеке и попечительству через уполномоченные органы образования, социальной защиты населения и здравоохранения, а поселковые, сельские, аульные исполнительные органы осуществляют эти функции самостоятельно».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государственными учреждениями, указанными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договора о передаче ребенка на воспитание.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совершеннолетним лицам, обоего пола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получения заявителем талона - 30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докуҒментов, необходимых для предоставления государственной услуги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договора о передаче ребенка на воспитание (письмо)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3а оказание государственной услуги оплата не взимается.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в официальных, местных источниках информации и на стендах, расположенных в государственных органах, указанными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с понедельника по пятницу с 9.00 часов до 18.00 часов, перерыв с 13.00 часов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Помещения государственных органов, которыми оказывается данная государственная услуга, имеют зал ожидания, места для заполнения документов, оснащаются стендами с перечнем необходимых документов и образцами их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лица о своем желании стать патронатным воспитателем;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супруга, если лицо, желающее быть патронатным воспитателем ребенка,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о состоянии здоровья лица, желающего стать патронатным воспитателем;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 состоянии супруга, если лицо, желающее быть патронатным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обследования условий жизни ребенка, претендующего на воспитание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обследования условий жизни потребителя, передаваемого патронатному воспитателю.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выдаются в государственных органах, указанны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3аполненные заявления сдаются в государственные органы, указанны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документов, необходимых для получения государственной услуги, заявителю выдается талон, в котором указываются фамилия и инициалы специалиста, принявшего заявление, дата заполнения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 готовности разрешения заявитель уведомляется специалистом государственного органа по телефону или на личном приеме.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заявителем документов, указанных в пункте 12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государственных органов основывается на соблюдении конституционных прав человека, законности при исполнении служебного долга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согласно приложению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оказания государственной услуги государственными органами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(бездействия) специалистов государственных органов подается на имя: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акимов сельских округов, руководителя государственного учреждения «Отдел образования Айыртауского района Северо-Казахстанской области» в письменном виде по почте либо нарочно через приемную аппаратов акимов сельских округов, государственного учреждения «Отдел образования Айыртауского района Северо-Казахстанской области» по адресам указанным в 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 района в общий отдел аппарата акима района по адресу: Государственное учреждение «Аппарат акима Айыртауского района», 150100, Северо-Казахстанская область, Айыртауский район, село Саумалколь, улица Ш.Уалиханова, 44, телефон 8(71533) 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аіrtау-акіmаt@mail.кz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 учреждения «Департамент образования Северо-Казахстанской области», адрес: 1500011 Северо-Казахстанская область, г.Петропавловск, улица Конституции Казахстана, 58, телефон (87152) 463432, адрес электронной почты: obldosko@mail.ru.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принимаются через приемную аппаратов акимов сельских округов по адресам указанным в приложении 1 к настоящему стандарту и общий отдел аппарата акима района по адресу: Государственное учреждение «Аппарат акима Айыртауского района», 150100, Северо-Казахстанская область, Айыртауский район, село Саумалколь, улица Ш.Уалиханова, 44, телефон 8(71533) 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аіrtау-акіmаt@mail.кz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заявлений граждан и рассматривается в сроки установленные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ходе рассмотрения жалобы можно узнать по телефону государственного органа,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 по почте либо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Адреса специалистов государственных органов, ответственных за предоставляемую государственную услугу,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Адрес: государственное учреждение «Аппарат акима Айыртауского района», 150100, Северо-Казахстанская область, Айыртауский район, село Саумалколь, улица Ш.Уалиханова, 44, телефон приемной 8(71533) 21102, 22-648 (общий отдел),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аіrtау-акіmаt@mail.кz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«Прием заявки от семьи,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желающей взять детей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патронатное воспитание»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3698"/>
        <w:gridCol w:w="4514"/>
        <w:gridCol w:w="3056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государственного органа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государственного органа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Антоновского сельского округа»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Антоновка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8(71533)26117 8(71533)26332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Арыкбалыкского сельского округа»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150103,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Арыкбалык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8(71533)41140 8(71533)41141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Володарского сельского округа»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Саумалколь, улица М.Янко, дом 19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8(71533)21153 8(71533)21857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Гусаковского сельского округа»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150105,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Гусаковка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8(71533)48444 8(71533)48217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Елецкого сельского округа»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Елецкое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8(71533)29634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Жетыкольского сельского округа»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Саумалколь улица Березовая, дом 16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8(71533)21186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Имантауского сельского округа»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150107,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Имантау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8(71533)45668 8(71533)45543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3666"/>
        <w:gridCol w:w="4500"/>
        <w:gridCol w:w="3085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Казанского сельского округа»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150108,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Казанка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8(71533)23148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Камсактинского сельского округа»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150114,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Карасевка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8(71533)25332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Каратальского сельского округа»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150117,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Каратал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8(71533)29323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округа»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150111,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Константиновка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8(71533)45174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Лобановского сельского округа»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150115,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Лобаново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8(71533)46244 8(71533)46288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Нижнебурлукского сельского округа»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150116,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Нижний Бурлук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8(71533)48444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Сырымбетского сельского округа»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150121,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Сырымбет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8(71533)28123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Украинского сельского округа»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Кирилловка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8(71533)24182 8(71533)24197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Айыртауского района Северо-Казахстанской области»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Саумалколь, микрорайон, дом № 20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8(71533)27481 8(71533)21749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«Прием заявки от семьи,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желающей взять детей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патронатное воспитание»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2193"/>
        <w:gridCol w:w="2193"/>
        <w:gridCol w:w="2173"/>
      </w:tblGrid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информация о которых доступна через Интернет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