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1e07" w14:textId="5711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постановка на учет безработных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января 2008 года N 5. Зарегистрировано Управлением юстиции района имени Габита Мусрепова Северо-Казахстанской области 22 февраля 2008 года N 13-5-55.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«Регистрация и постановка на учет безработных граждан» государственным учреждением «Отдел занятости и социальных программ района имени Габита Мусрепова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момента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постановка на учет безработных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 Данный стандарт определяет порядок оказания государственной услуги по регистрация и постановка на учет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имени Габита Мусрепова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которую получит потребитель является занесение его данных в карточку персонального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 гражданам Республики Казахстан, иностранцам и лицам без гражданства,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оралманам, имеющим удостоверение оралмана, выданное территориальными органами уполномоченного органа по вопросам миграции населения (далее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с момента подачи необходимых документов: в течение десяти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осушествляются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размещен на стенде  «Отдел занятости и социальных программ района имени Габита Мусрепова Северо-Казахстанской области»,находящегося по адресу: село Новоишимское, улица Школьная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понедельник, вторник, среду, четверг, пятницу с 9.00. часов до 18.00. часов, перерыв с 13.00. часов до 14.00. часов.прием осуществляется в порядке  очереди. Предварительной записи и ускоренного обслуживания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отдела занятости и социальных программ района имени Габита Мусрепова Северо-Казахстанской области располагается на втором этаже, имеются стол и стулья для ожидания, информационные стенды,для инвалидов предусмотрена кнопка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документ удостоверяющий личности (оригнал или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документ, подтверждающий трудовую деятельность (оригнал или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(носят заявительный характер);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 (оригнал или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оралманы предоставляют удостоверение оралмана, (оригнал или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заявления находятся у специалиста приемной.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  предоставляются потребителем специалистам «Отдел занятости и социальных программ района имени Габита Мусрепова Северо-Казахстанской области», адрес: Северо-Казахстанская область район имени Габита Мусрепова село Новоишимское улица Школьная 19. кабинет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Потредителю после сдачи всех необходимых документов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Карточка персонального учета вносится в электронную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предоставления государственной услуги является отнесение к категории занятых.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регистрации и постановки на учет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государственных услуг отдела занятости и социальных программ района имени Габита Мусрепова Северо-Казахстанской области»претензия подается на имя начальника отдела по адресу: село Новоишимское, улица Школьная 19. № 1, № 6 телефоны: 21-0-60, 23-0-09 адрес электронной почты: ro_celin@mail.online.kz.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находящегося по адресу: улица Аблай-хана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координации занятости и социальных программ Северо-Казахстанской области - город петропавловск, улица Абая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  специалстма «Отдел занятости и социальных программ района имени Габита Мусрепова Северо-Казахстанской области», по адресу: село Новоишимское, улица Школьная 19 кабинет 1, кабинет 6, телефоны: 21-0-60, 23-0-09, адрес электронной почты: ro_celin@mail.online.kz.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вжурнале регистрации обращений граждан в установленные законодательством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отдела занятости и социальных программ района имени Габита Мусрепова Северо-Казахстанской области, село Новоишимское, улица Школьная 19, адрес электронной почты: ro_celin@mail.online.kz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21-0-60,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21-0-60,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отдела: телефон 22-1-11, кабинет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находящегося по адресу: улица Аблай-хана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координации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области, адрес: город Петропавловск улица Абая 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дополниетльной информации необходимо обратится в отдел занятости и социальных программ района имени Габита Мусрепова Северо-Казахстанской области, село Новоишимское, улица Школьная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