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0b54" w14:textId="75e0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28 марта 2008 года N 73. Зарегистрировано Управлением юстиции района имени Габита Мусрепова Северо-Казахстанской области 7 мая 2008 года N 13-5-61. Утратило силу постановлением акимата района имени Габита Мусрепова Северо-Казахстанской области от 4 мая 2016 года N 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имени Габита Мусрепова Северо-Казахстанской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"О социальной защите инвалидов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работодателям квоты рабочих мест для инвалидов в размере трех процентов от общей численности рабочих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района имени Габита Мусрепова "Об установлении квоты рабочих мест для инвалидов" от 17 октября 2007 года № 208 (зарегистрировано в Реестре государственной регистрации № 13-5-45 22 ноября 2007 года, опубликовано в газете "Новости Приишимья" 16 декабря 2007 года № 53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Кушенова Айбека Оралбековича,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Данное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2008 года № 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5928"/>
        <w:gridCol w:w="3010"/>
        <w:gridCol w:w="2123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процента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"Жарык-2005"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"Раисовское"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"Алиби-Ишим"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"Айса"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"Енбек"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имени Габита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