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c84412" w14:textId="bc8441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стандарта оказания государственной услуги "Прием заявки от семьи, желающей взять детей на патронатное воспитание"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района имени Габита Мусрепова Северо-Казахстанской области от 28 марта 2008 года N 77. Зарегистрировано Управлением юстиции района имени Габита Мусрепова Северо-Казахстанской области 7 мая 2008 года N 13-5-63. Утратило силу - постановлением акимата района имени Габита Мусрепова Северо-Казахстанской области от 16 октября 2009 года N 250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800000"/>
          <w:sz w:val="28"/>
        </w:rPr>
        <w:t>Утратило силу - постановлением акимата района имени Габита Мусрепова Северо-Казахстанской области от 16.10.2009 г. N 250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27 сентября 2000 года № 107 «Об админситративных процедурах» с постановлениями Правительства Республики Казахстан от 30 июня 2007 года </w:t>
      </w:r>
      <w:r>
        <w:rPr>
          <w:rFonts w:ascii="Times New Roman"/>
          <w:b w:val="false"/>
          <w:i w:val="false"/>
          <w:color w:val="000000"/>
          <w:sz w:val="28"/>
        </w:rPr>
        <w:t>№ 558</w:t>
      </w:r>
      <w:r>
        <w:rPr>
          <w:rFonts w:ascii="Times New Roman"/>
          <w:b w:val="false"/>
          <w:i w:val="false"/>
          <w:color w:val="000000"/>
          <w:sz w:val="28"/>
        </w:rPr>
        <w:t xml:space="preserve"> «Об утверждении Типового стандарта оказания государственной услуги», </w:t>
      </w:r>
      <w:r>
        <w:rPr>
          <w:rFonts w:ascii="Times New Roman"/>
          <w:b w:val="false"/>
          <w:i w:val="false"/>
          <w:color w:val="000000"/>
          <w:sz w:val="28"/>
        </w:rPr>
        <w:t>№ 561</w:t>
      </w:r>
      <w:r>
        <w:rPr>
          <w:rFonts w:ascii="Times New Roman"/>
          <w:b w:val="false"/>
          <w:i w:val="false"/>
          <w:color w:val="000000"/>
          <w:sz w:val="28"/>
        </w:rPr>
        <w:t xml:space="preserve"> «Об утверждении реестра государственных услуг, оказываемых физическим и юридическим лицам»,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 стандарт оказания государственной услуги - «Прием заявки от семьи, желающей взять детей на патронатное воспитание».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данного постановления возложить на заместителя акима района Тайшабаеву Алтыншаш Жулдузбековну.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Данное постановление направить в Управление юстиции района имени Габита Мусрепова для регистрации.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  М. Тасмаганбетов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Утвержден постановлением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района имени Габита Мусрепова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28 марта 2008 года № 77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Стандарт оказания государственной услуги «Прием заявки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от семьи, желающей взять детей на патронатное воспитание»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1. Общие положения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Данная государственной услуга определяет порядок прием заявки от семьи, желающей взять детей на патронатное воспитание (далее - государственная услуга).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Форма оказываемой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частично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Государственная услуга осуществляется на основании </w:t>
      </w:r>
      <w:r>
        <w:rPr>
          <w:rFonts w:ascii="Times New Roman"/>
          <w:b w:val="false"/>
          <w:i w:val="false"/>
          <w:color w:val="000000"/>
          <w:sz w:val="28"/>
        </w:rPr>
        <w:t>статей 119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«О браке и семье»,  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9 сентября 1999 года N 1346 «Об утверждении Положений об органах опеки и попечительства Республики Казахстан, о патронате и Правил организации централизованного учета детей оставшихся без попечения родителей», 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24 июня 1999 года N 842 «Об утверждении Перечня заболеваний, при наличии которых лицо не может усыновить (удочерить) ребенка, принять его под опеку (попечительство), патронат».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Государственная услуга оказывается государственным учреждением «Отдел образования» района имени Габита Мусрепова Северо-Казахстанской области. Место оказания услуги: Северо-Казахстанская область, район имени Габита Мусрепова, село Новоишимское, улица Школьная 19.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Формой завершения оказываемой государственной услуги, является выдача экземпляра двухстороннего патронатного договора между Отделом образования и патронатным воспитателем.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Государственная услуга оказывается физическим лицам (далее - потребитель).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Государственная услуга оказывается в следующие сроки: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сроки оказания государственной услуги с момента сдачи потребителем необходимых документов не более десяти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в очереди при сдаче необходимых документов не более тридцати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ожидания в очереди при получении документов не более тридцати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Оказание государственной услуги осуществляется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Полная информация о порядке оказания государственной услуги и необходимых документах, а также образцы их заполнения размещены на информационном стенде государственного учреждения «Отдел образования»  района имени Габита Мусрепова Северо-Казахстанской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Государственная услуга предоставляется в понедельник, вторник, среду, четверг, пятницу с 9.00 часов до 18.00 часов, перерыв на обед с 13.00 часов до 14.00 часов. Прием осуществляется в порядке очереди, без предварительной записи и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Помещение государственного учреждения «Отдел образования» района имени Габита Мусрепова Северо-Казахстанской области располагаются на 3 этаже здания. Для оформления документов имеется зал ожидания, места для заполнения документов и образцами их заполнения, столы, стулья, информационные стенды.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2. Порядок оказания государственной услуги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12. Для заключения и получения двухстороннего патронатного договора представляются: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заявление физического лица на имя начальника Отдела образования о своем желании быть патронатным воспитателем, оформляется в произвольной форме;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согласие супруга(-и), нотариально заверенное, если лицо, желающее быть патронатным воспитателем, состоит в браке;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оригинал и копия удостоверения личности заявителя и супруга(-и), если лицо, желающее быть патронатным воспитателем, состоит в браке;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медицинское заключение о состоянии здоровья лица, желающего стать патронатным воспитателем;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медицинское заключение о состоянии здоровья супруга, если лицо, желающее быть патронатным воспитателем, состоит в браке;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нотариально заверенная справка, если заявитель не состоит в браке;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автобиография заявителя, оформляется в произвольной форме;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характеристика заявителя, выданная с места работы;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справка с места работы;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справка о заработной плате;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справка с места жительства;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копия домовой книги;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свидетельство о заключении брака (копия);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справка об отсутствии судимости заявителя и его супруга(-и).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Все необходимые бланки заявления находятся у специалиста приемной государственного учреждения «Отдел образования» района имени Габита Мусрепова.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Документы, необходимые для получения государственной услуги предоставляются потребителем специалистам государственного учреждения «Отдел образования» района имени Габита Мусрепова Северо-Казахстанской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Потребителю после сдачи документов выдается талон с указанием даты принятия документов и даты получения потребителем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Выдача справки посредством электронной почты, сайта не осуществляется. Справка выдается при личном посещении.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В предоставлении государственной услуги может быть отказано в  случае не предоставления потребителем одного из документов, указанных в пункте 12 настоящего стандарта, а также: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отсутствия денежных средств для выплаты труда патронатных воспитателей и содержания детей, находящихся на попечении воспитателей;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 соответствии с Положением о патронате, утвержденным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9 сентября 1999 года № 1346, где указано, что патронатными воспитателями могут быть только совершеннолетние лица обоего пола, за исключением: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лиц, признанных судом недееспособными или ограниченно дееспособными;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лиц, лишенных по суду родительских прав или ограниченных судом в родительских правах;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отстраненных от обязанностей опекуна (попечителя) за ненадлежащее исполнение возложенных на него законом обязанностей;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бывших усыновителей, если усыновление отменено судом по их вине;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лицам, которые по состоянию здоровья не могут осуществлять обязанности по воспитанию ребенка. Список болезней приведен в постановлении Правительства Республики Казахстан от 24 июня 1999 года N 842 "Об утверждении Перечня заболеваний, при наличии которых лицо не может усыновить (удочерить) ребенка, принять его под опеку (попечительство), патронат".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получения отказа Отдел образования информирует потребителя в течение одного рабочего дня после их получения и выдает письменные обоснования причин отказа.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3. Принципы работы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18. Деятельность отдела образования основывается на принципах: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соблюдения Конституции и законов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противостояния проявлениям коррупции;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предоставления полной информации об оказываемой государственной услуге;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обеспечения сохранности неполученных в установленном периоде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корректности и вежливости.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4.Результаты работы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19. Результаты оказания государственной услуги потребителям измеряются показателями качества и доступности (согласно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20. Целевые значения показателей качества и доступности государственных услуг, по которым оценивается работа, Отдела образования района имени Габита Мусрепова ежегодно утверждаются специально созданной рабочей группой.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5. Порядок обжалования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21. В случае имеющихся претензий по качеству представления государственной услуги государственным учреждением «Отдел образования» района имени Габита Мусрепова претензии подаются на имя начальника отдела по адресу: село Новоишимское, улица Школьная 19, кабинет № 1, № 5, телефоны: 2-23-78, 2-23-33, электронная почта: gm.roo @ mail.ru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Государственное учреждение «Аппарат акима района имени Габита Мусрепова», находящееся по адресу: село Новоишимское, улица Абылай-хана 28;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Государственное учреждение «Департамент образования Северо-Казахстанской области» находящееся по адресу: город Петропавловск, улица Конституции Казахстана, 58;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Государственное учреждение «Департамент по защите прав детей Северо-Казахстанской области» находящееся по адресу: город Петропавловск, улица Конституции Казахстана, 60.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22. Жалобы принимаются в письменном виде по почте либо нарочно специалистом отдела образования района имени Габита Мусрепова Северо-Казахстанской области по адресу: село Новоишимское, улица Школьная, 19 кабинет № 1, 5, телефоны: 22-3-78, 22-3-33, электронная почта: gm.roo @ mail.ru, в рабочие дни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23. Принятая жалоба регистрируется в журнале регистрации обращений граждан в установленные законом сроки.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 результатах рассмотрения жалобы заявителю сообщается в письменном виде.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6. Контактная информация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24. Контактные данные государственного учреждения «Отдел образования» района имени Габита Мусрепова: село Новоишимское, улица Школьная 19, электронная почта: gm.roo@ mail.ru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Начальник учреждения: телефон 2-23-78, кабинет № 1;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Заместитель начальника: телефон 2-23-33; кабинет № 5;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Государственное учреждение «Аппарат акима района имени Габита Мусрепова», находящееся по адресу: село Новоишимское, улица Абылай-хана 28;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Государственное учреждение «Департамент образования Северо-Казахстанской области» находящееся по адресу: город Петропавловск, улица Конституции Казахстана 58;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Государственное учреждение «Департамент по защите прав детей Северо-Казахстанской области» находящееся по адресу: город Петропавловск, улица Конституции Казахстана 60.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25. Для получения дополнительной информации необходимо обратиться в государственное учреждение «Отдела образования» района имени Габита Мусрепова.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стандарту оказания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государственной услуги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Таблица. Значения показателей качества и доступности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19"/>
        <w:gridCol w:w="2450"/>
        <w:gridCol w:w="2044"/>
        <w:gridCol w:w="2227"/>
      </w:tblGrid>
      <w:tr>
        <w:trPr>
          <w:trHeight w:val="120" w:hRule="atLeast"/>
        </w:trPr>
        <w:tc>
          <w:tcPr>
            <w:tcW w:w="4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качества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доступности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показателя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щем году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отчетном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году</w:t>
            </w:r>
          </w:p>
        </w:tc>
      </w:tr>
      <w:tr>
        <w:trPr>
          <w:trHeight w:val="120" w:hRule="atLeast"/>
        </w:trPr>
        <w:tc>
          <w:tcPr>
            <w:tcW w:w="4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12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Своевременность</w:t>
            </w:r>
          </w:p>
        </w:tc>
      </w:tr>
      <w:tr>
        <w:trPr>
          <w:trHeight w:val="120" w:hRule="atLeast"/>
        </w:trPr>
        <w:tc>
          <w:tcPr>
            <w:tcW w:w="4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 Процентная (доля) случаев предоставления услуги в установленный срок с момента сдачи документа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</w:tr>
      <w:tr>
        <w:trPr>
          <w:trHeight w:val="120" w:hRule="atLeast"/>
        </w:trPr>
        <w:tc>
          <w:tcPr>
            <w:tcW w:w="4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1.2. Процентная (доля) потребителей, ожидавших получения услуги в очереди не более 40 минут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</w:tr>
      <w:tr>
        <w:trPr>
          <w:trHeight w:val="12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Качество</w:t>
            </w:r>
          </w:p>
        </w:tc>
      </w:tr>
      <w:tr>
        <w:trPr>
          <w:trHeight w:val="120" w:hRule="atLeast"/>
        </w:trPr>
        <w:tc>
          <w:tcPr>
            <w:tcW w:w="4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2.1. Процентная (доля) потребителей, удовлетворенных качеством процесса предоставления услуги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</w:p>
        </w:tc>
      </w:tr>
      <w:tr>
        <w:trPr>
          <w:trHeight w:val="120" w:hRule="atLeast"/>
        </w:trPr>
        <w:tc>
          <w:tcPr>
            <w:tcW w:w="4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2.2. Процентная (доля) случаев правильно оформленных документов должностным лицом (произведенных начислений, расчетов и т.п.)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12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Доступность</w:t>
            </w:r>
          </w:p>
        </w:tc>
      </w:tr>
      <w:tr>
        <w:trPr>
          <w:trHeight w:val="120" w:hRule="atLeast"/>
        </w:trPr>
        <w:tc>
          <w:tcPr>
            <w:tcW w:w="4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3.1. Процентная (доля) потребителей, удовлетворенных качеством и информацией о порядке предоставления услуги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120" w:hRule="atLeast"/>
        </w:trPr>
        <w:tc>
          <w:tcPr>
            <w:tcW w:w="4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3.2. Процентная (доля) случаев правильно заполненных потребителем документов и сданных с первого раза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120" w:hRule="atLeast"/>
        </w:trPr>
        <w:tc>
          <w:tcPr>
            <w:tcW w:w="4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3.3. Процентная (доля) услуг информации, о которых доступно через Интернет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2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Процесс обжалования</w:t>
            </w:r>
          </w:p>
        </w:tc>
      </w:tr>
      <w:tr>
        <w:trPr>
          <w:trHeight w:val="120" w:hRule="atLeast"/>
        </w:trPr>
        <w:tc>
          <w:tcPr>
            <w:tcW w:w="4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4.1. Процентная (доля) обоснованных жалоб к общему количеству обслуженных потребителей по данному виду услуг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120" w:hRule="atLeast"/>
        </w:trPr>
        <w:tc>
          <w:tcPr>
            <w:tcW w:w="4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4.2. Процентная (доля) обоснованных жалоб, рассмотренных и удовлетворенных в установленный срок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</w:tr>
      <w:tr>
        <w:trPr>
          <w:trHeight w:val="120" w:hRule="atLeast"/>
        </w:trPr>
        <w:tc>
          <w:tcPr>
            <w:tcW w:w="4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4.3. Процентная (доля) потребителей, удовлетворенных существующим порядком обжалования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</w:tr>
      <w:tr>
        <w:trPr>
          <w:trHeight w:val="120" w:hRule="atLeast"/>
        </w:trPr>
        <w:tc>
          <w:tcPr>
            <w:tcW w:w="4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4.4. Процентная (доля) потребителей, удовлетворенных сроками обжалования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</w:tr>
      <w:tr>
        <w:trPr>
          <w:trHeight w:val="12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Вежливость</w:t>
            </w:r>
          </w:p>
        </w:tc>
      </w:tr>
      <w:tr>
        <w:trPr>
          <w:trHeight w:val="120" w:hRule="atLeast"/>
        </w:trPr>
        <w:tc>
          <w:tcPr>
            <w:tcW w:w="4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5.1. Процентная (доля) потребителей, удовлетворенных вежливостью персонала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