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df48" w14:textId="559d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инвалидов для предоставления им протезно-ортопедической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14 апреля 2008 года N 91. Зарегистрировано Управлением юстиции района имени Габита Мусрепова Северо-Казахстанской области 19 мая 2008 года N 13-5-71.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сентября 2000 года № 107 «Об админситративных процедурах» с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«Оформление документов на инвалидов для предоставления им протезно-ортопедической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Кушенова Айбека Оралбековича,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направить в Управление юстиции района имени Габита Мусрепова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2008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инвалидов для предоставления им протезно-ортопедической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помощи»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оформлению документов на инвалидов для предоставления им протезно–ортопедической помощи (далее государственная услуга)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«Обеспечения инвалидов протезно–ортопедической помощью и техническими вспомогательными (компенсаторными) средствами»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утвержденных Правительством Республики Казахстан от 20 июля 2005 года № 754. Инвалиды, нуждающиеся в протезно–ортопедической помощи, подают заявление в районный отдел занятости и социальных программ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района имени Габита Мусрепова Северо-Казахстанской области», село Новоишимское, ул. Школьная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уведомление в оформлении документов на протезно-ортопедическую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детям–инвалидам.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1). Сроки оказания государственной услуги с момента сдачи потребителем необходимых документов: пятнадцать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тридцать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государственной услуги: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Полная информация о порядке оказания государственной услуги и необходимых документах, а также образцы их заполнения располагаются на стенде в здании государственного учреждения «Отдел занятости и социальных программ  района имени Габита Мусрепова Северо-Казахстанской области», находящегося по адресу: село Новоишимское, улица Школьная,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понедельника по пятницу, с 9.00 до 18.00 часов, перерыв на обед с 13-00 до 14-00 часов.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государственного учреждения «Отдел занятости и социальных программ района имени Габита Мусрепова Северо-Казахстанской области» располагаются на 2 этаже здания, имеется зал ожидания, места для заполнения документов и образцами их заполнения, кнопка вызова специалистов отдела, стулья в зале ожиданий,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и копию)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индивидуальную программу реабилитации инвалида, выданную комиссией медико-социальной экспертизы Министерства труда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медико-социальной экспертной комиссии об установлении инвалидности (оригинал и копию)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специалистом отдела занятости и социальных программ района имени Габита Мусрепова Северо-Казахстанской области» расположенного по адресу: село Новоишимское, улица Школьная, 19, кабинет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полным пакетом необходимых документов предоставляется в государственное учреждение «Отдел занятости и социальных программ района имени Габита Мусрепова Северо-Казахстанской области» по адресу: село Новоишимское, улица Школьная, 19, кабинет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документы, выдается талон о принятии заявления  подтверждающий, что заявитель сдал все необходимые документы для получения государственной услуги, в котором указана дата получения заявителем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почтой или личное посещение государственного учреждения «Отдел занятости и социальных программ района имени Габита Мусрепова Северо-Казахстанской области» по адресу: село Новоишимское, улица Школьная, 19, кабинет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Оснований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предоставлении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предоставляемых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отдела занятости и социальных программ основывается на соблюдении конституционных прав человека, вежливость, корректность,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работы отдела занятости и социальных программ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обжалование действия должностного лица осуществляется посредством обращения к руководителю государственного учреждения «Отдел занятости и социальных программ района имени Габита Мусрепова Северо-Казахстанской области» по адресу: село Новоишимское, улица Школьная, 19, кабинет № 1, или заместителю кабинет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находящемуся по адресу: улица Абылай-хана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«Департамент координации занятости и социальных программ Северо-Казахстанской области» – город Петропавловск, улица Абая, №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государственного учреждения «Отдел занятости и социальных программ района имени Габита Мусрепова», кабинет № 1; заместитель начальника- кабинет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почта: </w:t>
      </w:r>
      <w:r>
        <w:rPr>
          <w:rFonts w:ascii="Times New Roman"/>
          <w:b w:val="false"/>
          <w:i w:val="false"/>
          <w:color w:val="000000"/>
          <w:sz w:val="28"/>
        </w:rPr>
        <w:t>ro_celin@mail.online.kz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находящегося по адресу: улица Абылай- хана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координации занятости и социальных программ Северо-Казахстанской области – город Петропавловск, улица Абая, № 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писем, жалоб и заявлений физических лиц отдела занятости и социальных программ в установленные законодательством сроки. О результатах рассмотрения жалобы заявителю сообщается в письменном виде при личном посещении.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 начальника государственного учреждения «Отдел занятости и социальных программ района имени Габита Мусрепова Северо-Казахстанской области», село Новоишимское, улица Школьная, 19, кабинет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ro celin@mail.online.kz,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 - телефон 21060;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начальника: телефон 23009, кабинет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находящемуся по адресу: улица Абылай-хана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«Департамент координации занятости и социальных программ Северо-Казахстанской области» – город Петропавловск, улица Абая,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Процентная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Процентная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Процентная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Процентная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Процентная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Процентная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Процентная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Процентная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Процентная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Процентная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Процентная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Процентная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