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97a3" w14:textId="ab19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апреля 2008 года N 92. Зарегистрировано Управлением юстиции района имени Габита Мусрепова Северо-Казахстанской области 19 мая 2008 года N 13-5-72.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«Назначение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«Назначение жилищной 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назначение жилищной помощи- возмещение затрат по оплате содержания жилья (кроме содержания индивидуального жилого дома) и потребления коммунальных услуг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от 16 апреля 1997 года № 94-I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имени Габита Мусрепова Северо-Казахстанской области», село Новоишимское, улица Школьная,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договор (соглашение) о назначении жилищной помощи, либо уведомление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Казахстан, оралманам, иностранным гражданам и лицам без гражданства, имеющие вид на жительство, постоянно проживающие в районе имени Габита Мусрепова Северо-Казахстанской области, являющиеся собственниками, нанимателями жилища из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пятнадцать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получении документов, как результат оказания государственной услуги –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занятости и социальных программ района имени Габита Мусрепова Северо-Казахстанской области», находящегося по адресу: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пятницу, с 9.00 до 18.00 часов. Перерыв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государственного учреждения «Отдел занятости и социальных программ района имени Габита Мусрепова Северо-Казахстанской области» располагаются на 2 этаже здания, имеются зал ожидания, места для заполнения документов, оснащенные стендами с перечнем необходимых документов и образцами их заполнения, кнопка вызова специалистов отдела, стулья в зале ожиданий,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и всех членов его семьи и их копии, свидетельства о рождении детей и их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книгу регистрации граждан и ее копия;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наличии собственности жилья, размере общей площади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расходах по оплате содержания жилья и коммунальных услуг на основании квитанций об оплате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коммунальных служб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специалистом отдела занятости и социальных программ района имени Габита Мусрепова Северо-Казахстанской области, расположенного по адресу: село Новоишимское, улица Школьная, 19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предоставляется в государственное учреждение «Отдел занятости и социальных программ района имени Габита Мусрепова Северо-Казахстанской области» по адресу: село Новоишимское, улица Школьная 19,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документы, выдается талон о принятии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от заявителя подтверждающий, что заявитель сдал все необходимые документы для получения государственной услуги, в котором указана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  при личном посещении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семьям: имеющим в частной собственности более одной единицы (доли) жилья (квартиры, дома); сдающим жилище в наем (поднаем); имеющим безработных, не зарегистрированных в уполномоченных органах по вопросам занятости; если расходы на оплату содержания жилища и потребления коммунальных услуг в пределах размера площади жилища, обеспечиваемой компенсационными мерами и размерами потребления коммунальных услуг в бюджете семьи, не превышают долю предельно допустимых расходов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занятости и социальных программ основывается на соблюдении конституционных прав человека,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работы отдела занятости и социальных программ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должностного лица осуществляется посредством обращения к руководителю 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1, или заместителю кабинет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государственного учреждения «Отдел занятости и социальных программ района имени Габита Мусрепова», кабинет № 1; заместитель начальника-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ro_celin@mail.online.kz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находящегося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координации занятости и социальных программ Северо-Казахстанской области – город Петропавловск, улица Абая, №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писем, жалоб и заявлений физических лиц отдела занятости и социальных программ в установленные законодательством сроки. О результатах рассмотрения жалобы заявителю сообщается в письменном виде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начальника государственного учреждения «Отдел занятости и социальных программ района имени Габита Мусрепова Северо-Казахстанской области», село Новоишимское, улица Школьная, 19,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ro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 - телефон 21060;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23009,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