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a8bb" w14:textId="172a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22 декабря 2008 года N 9-1. Зарегистрировано Управлением юстиции района имени Габита Мусрепова Северо-Казахстанской области 29 января 2009 года N 13-5-90. Утратило силу в связи с истечением срока действия (письмо маслихата района имени Габита Мусрепова Северо-Казахстанской области от 22 января 2013 года N 01-34/08)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района имени Габита Мусрепова Северо-Казахстанской области от 22.01.2013 N 01-34/08)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 </w:t>
      </w:r>
      <w:r>
        <w:rPr>
          <w:rFonts w:ascii="Times New Roman"/>
          <w:b w:val="false"/>
          <w:i w:val="false"/>
          <w:color w:val="000000"/>
          <w:sz w:val="28"/>
        </w:rPr>
        <w:t>статьей 240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- 2 370 839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- 550 790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- 28 072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- 1 783 623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- 2 370 319,1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- 35 000;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- 5 000;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-39 480,1;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 - 39 480,1;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- 35 000;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- 4 480,1.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района имени Габита Мусрепова от 27.04.2009 </w:t>
      </w:r>
      <w:r>
        <w:rPr>
          <w:rFonts w:ascii="Times New Roman"/>
          <w:b w:val="false"/>
          <w:i w:val="false"/>
          <w:color w:val="000000"/>
          <w:sz w:val="28"/>
        </w:rPr>
        <w:t>N 11-3;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29.07.2009 </w:t>
      </w:r>
      <w:r>
        <w:rPr>
          <w:rFonts w:ascii="Times New Roman"/>
          <w:b w:val="false"/>
          <w:i w:val="false"/>
          <w:color w:val="000000"/>
          <w:sz w:val="28"/>
        </w:rPr>
        <w:t>N 12-2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27.10.2009 </w:t>
      </w:r>
      <w:r>
        <w:rPr>
          <w:rFonts w:ascii="Times New Roman"/>
          <w:b w:val="false"/>
          <w:i w:val="false"/>
          <w:color w:val="000000"/>
          <w:sz w:val="28"/>
        </w:rPr>
        <w:t>N 13-2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23.11.2009 </w:t>
      </w:r>
      <w:r>
        <w:rPr>
          <w:rFonts w:ascii="Times New Roman"/>
          <w:b w:val="false"/>
          <w:i w:val="false"/>
          <w:color w:val="000000"/>
          <w:sz w:val="28"/>
        </w:rPr>
        <w:t>N 14-1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2009 год формируются в соответствии с Бюджетным кодексом Республики Казахстан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земли 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Обеспечить в 2009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повышение на 25 процентов должностных окладов (тарифных ставок)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в расходах бюджета района на 2009 год выплаты на оказание социальной помощи специалистам образования, социального обеспечения, культуры,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2009 год в сумме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каждого сельского округа района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процессе исполнения районного бюджета на 2009 год не подлежат секвестру местные бюджетные программы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IX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Е. Амренов                                 Б.Искакова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9-1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района имени Габита Мусрепова от 23.11.2009 </w:t>
      </w:r>
      <w:r>
        <w:rPr>
          <w:rFonts w:ascii="Times New Roman"/>
          <w:b w:val="false"/>
          <w:i w:val="false"/>
          <w:color w:val="ff0000"/>
          <w:sz w:val="28"/>
        </w:rPr>
        <w:t>N 14-1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73"/>
        <w:gridCol w:w="693"/>
        <w:gridCol w:w="7993"/>
        <w:gridCol w:w="1993"/>
      </w:tblGrid>
      <w:tr>
        <w:trPr>
          <w:trHeight w:val="10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2370839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550 790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330 782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330 782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173 646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104 271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31 745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7 993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28 072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28 072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28 072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1 783 623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1 783 623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1 783 623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1053"/>
        <w:gridCol w:w="7633"/>
        <w:gridCol w:w="2413"/>
      </w:tblGrid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2 370 319,1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178 155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158 234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100 724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100 724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1 481 994,0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60 144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1 342 608,0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1 303 087,0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112 870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112 870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97 937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проживающим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местности, по приобретению топлива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пособие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жесткого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отдела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282 574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282 574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 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-39 480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39 480,1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4 480,1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9-1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района имени Габита Мусрепова от 27.10.2009 </w:t>
      </w:r>
      <w:r>
        <w:rPr>
          <w:rFonts w:ascii="Times New Roman"/>
          <w:b w:val="false"/>
          <w:i w:val="false"/>
          <w:color w:val="ff0000"/>
          <w:sz w:val="28"/>
        </w:rPr>
        <w:t>N 13-2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3"/>
        <w:gridCol w:w="993"/>
        <w:gridCol w:w="7573"/>
        <w:gridCol w:w="1913"/>
      </w:tblGrid>
      <w:tr>
        <w:trPr>
          <w:trHeight w:val="11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397 402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397 402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271 298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271 298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118 047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 разводящими сетями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с.Урожайное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с. Чистополье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107 608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водопроводных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Новоишимское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на локальное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в с. Дружба, Шукурколь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авторский надзор за строительством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по займу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Азиатского банка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Буденное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фонда,в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12-квартирного жилого дома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Новоишимское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68 267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жилых домов 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68 267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ул. Ленина-2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Центральной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12-кв. домов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12-ти 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дома с. Новоишимское,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с.Новоишимское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120 892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реконструкции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ул.Гаражная до водонапорной башни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9-1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сельских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733"/>
        <w:gridCol w:w="2473"/>
        <w:gridCol w:w="2553"/>
        <w:gridCol w:w="1573"/>
      </w:tblGrid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Когалажарский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134009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9-1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1253"/>
        <w:gridCol w:w="82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8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  2009 года № 11-3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по изменениям в доходной части бюджета района имени Г. Мусрепова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района имени Габита Мусрепова от 23.11.2009 </w:t>
      </w:r>
      <w:r>
        <w:rPr>
          <w:rFonts w:ascii="Times New Roman"/>
          <w:b w:val="false"/>
          <w:i w:val="false"/>
          <w:color w:val="ff0000"/>
          <w:sz w:val="28"/>
        </w:rPr>
        <w:t>N 14-1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33"/>
        <w:gridCol w:w="813"/>
        <w:gridCol w:w="973"/>
        <w:gridCol w:w="4813"/>
        <w:gridCol w:w="1973"/>
        <w:gridCol w:w="1913"/>
      </w:tblGrid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Уменьшить</w:t>
            </w:r>
          </w:p>
        </w:tc>
      </w:tr>
      <w:tr>
        <w:trPr>
          <w:trHeight w:val="4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участками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4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8 586,0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  2009 года № 11-3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по изменениям в расходной части бюджета района имени Г.Мусрепова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района имени Габита Мусрепова от 23.11.2009 </w:t>
      </w:r>
      <w:r>
        <w:rPr>
          <w:rFonts w:ascii="Times New Roman"/>
          <w:b w:val="false"/>
          <w:i w:val="false"/>
          <w:color w:val="ff0000"/>
          <w:sz w:val="28"/>
        </w:rPr>
        <w:t>N 14-1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673"/>
        <w:gridCol w:w="893"/>
        <w:gridCol w:w="993"/>
        <w:gridCol w:w="4753"/>
        <w:gridCol w:w="1973"/>
        <w:gridCol w:w="1953"/>
      </w:tblGrid>
      <w:tr>
        <w:trPr>
          <w:trHeight w:val="13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Уменьшить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школы-детские сады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