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b1f1" w14:textId="181b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 за счет средств районного бюджета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19 марта 2008 года N 35. Зарегистрировано Управлением юстиции Есильского района Северо-Казахстанской области 29 апреля 2008 N 13-6-89. Утратило силу - постановлением акимата Есильского района от 10 августа 2009 года N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постановлением акимата Есильского района от 10.08.2009 </w:t>
      </w:r>
      <w:r>
        <w:rPr>
          <w:rFonts w:ascii="Times New Roman"/>
          <w:b w:val="false"/>
          <w:i w:val="false"/>
          <w:color w:val="000000"/>
          <w:sz w:val="28"/>
        </w:rPr>
        <w:t>N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с целью предоставления мер социальной поддержки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 на 2008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Мукашева М.Т.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2008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rPr>
          <w:rFonts w:ascii="Times New Roman"/>
          <w:b/>
          <w:i w:val="false"/>
          <w:color w:val="000080"/>
          <w:sz w:val="28"/>
        </w:rPr>
        <w:t xml:space="preserve">должностей специалистов социального обеспечения, образования, </w:t>
      </w:r>
      <w:r>
        <w:rPr>
          <w:rFonts w:ascii="Times New Roman"/>
          <w:b/>
          <w:i w:val="false"/>
          <w:color w:val="000080"/>
          <w:sz w:val="28"/>
        </w:rPr>
        <w:t xml:space="preserve">культуры и спорта, работающих в аульной (сельской) местности, </w:t>
      </w:r>
      <w:r>
        <w:rPr>
          <w:rFonts w:ascii="Times New Roman"/>
          <w:b/>
          <w:i w:val="false"/>
          <w:color w:val="000080"/>
          <w:sz w:val="28"/>
        </w:rPr>
        <w:t xml:space="preserve">имеющих право на повышенные не менее чем на двадцать пять </w:t>
      </w:r>
      <w:r>
        <w:rPr>
          <w:rFonts w:ascii="Times New Roman"/>
          <w:b/>
          <w:i w:val="false"/>
          <w:color w:val="000080"/>
          <w:sz w:val="28"/>
        </w:rPr>
        <w:t xml:space="preserve">процентов должностные оклады и тарифные ставки по сравнению с </w:t>
      </w:r>
      <w:r>
        <w:rPr>
          <w:rFonts w:ascii="Times New Roman"/>
          <w:b/>
          <w:i w:val="false"/>
          <w:color w:val="000080"/>
          <w:sz w:val="28"/>
        </w:rPr>
        <w:t xml:space="preserve">окладами и ставками специалистов, занимающихся этими видами </w:t>
      </w:r>
      <w:r>
        <w:rPr>
          <w:rFonts w:ascii="Times New Roman"/>
          <w:b/>
          <w:i w:val="false"/>
          <w:color w:val="000080"/>
          <w:sz w:val="28"/>
        </w:rPr>
        <w:t xml:space="preserve">деятельности в городских условиях, за счет средств районного </w:t>
      </w:r>
      <w:r>
        <w:rPr>
          <w:rFonts w:ascii="Times New Roman"/>
          <w:b/>
          <w:i w:val="false"/>
          <w:color w:val="000080"/>
          <w:sz w:val="28"/>
        </w:rPr>
        <w:t>бюджета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Должности специалистов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инструктор по лечебной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Должности специалистов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руководитель и заместитель (в том числе первый) руководителя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заведующий библиотекой, интернатом, кабинетом психолого-педагогической коррекции,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сурдопедагог;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тифлопедагог;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секретарь учебной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Должности специалистов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директор, руководитель, начальник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директора, руководителя, начальника;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сектором, отделом, фондо-хранилищем;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художник-оформитель, художник-реставратор, художник-постановщик;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видео-оператор;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старший научный сотрудник, младший научный сотрудник, ведущий научный сотрудник, научный сотрудник;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главный хранитель в музеях, хранитель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экскурсовод;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смотритель, музейный смотритель;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специалист по хранению;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методист, старший методист, ведущий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звукорежиссер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музыкальный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аккомпаниатор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музыкант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режиссер-постановщик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режиссер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артист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хореограф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дирижер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библиотекарь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руководитель кружка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культорганизатор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руководитель духового оркестра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библиограф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инструктор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ассистент режиссера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руководитель народных инструментов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изменениями, внесенными постановлением акимата Есильского района от 05.09.2008 </w:t>
      </w:r>
      <w:r>
        <w:rPr>
          <w:rFonts w:ascii="Times New Roman"/>
          <w:b w:val="false"/>
          <w:i w:val="false"/>
          <w:color w:val="000000"/>
          <w:sz w:val="28"/>
        </w:rPr>
        <w:t>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Должности специалистов спорта: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директора, руководителя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инструктор, инструктор-методист;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старший тренер, тренер.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