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c7c2" w14:textId="537c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Определение специально отведенных мест субъектам торговой деятельности, осуществляющих выездную торговлю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26 мая 2008 года N 114. Зарегистрировано Управлением юстиции Есильского района Северо-Казахстанской области 25 июня 2008 года N 13-6-92. Утратило силу - постановлением акимата Есильского района Северо-Казахстанской области от 3 апреля 2013 года N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Есильского района Северо-Казахстанской области от 03.04.2013 N 119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317 «Об утверждении Правил внутренней торговли», в целях удовлетворения потребительских нужд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субъектов торговой деятельности, осуществляющих выездную торговлю,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десяти календарных дней с момента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Мукашева М.Т.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2008 года № 114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субъектов торговой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выездную торговлю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в редакции постановления акимата Есильского района Северо-казахстанской области от 19.04.2010 </w:t>
      </w:r>
      <w:r>
        <w:rPr>
          <w:rFonts w:ascii="Times New Roman"/>
          <w:b w:val="false"/>
          <w:i w:val="false"/>
          <w:color w:val="ff0000"/>
          <w:sz w:val="28"/>
        </w:rPr>
        <w:t>N 163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7973"/>
      </w:tblGrid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определения для субъектов торговой деятельности, осуществляющих выездную торговлю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рынка ИП Гвоздева А.П., по адресу улица Октябрьская (по согласованию)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Тимофеева № 19«а»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Шалабаева 40«а»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