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2f16" w14:textId="9ce2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26 мая 2008 года N 114 "Определение специально отведенных мест субъектам торговой деятельности, осуществляющих выездную торговлю"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12 августа 2008 года N 193. Зарегистрировано Управлением юстиции Есильского района Северо-Казахстанской области 2 сентября 2008 года N 13-6-97. Утратило силу в связи с истечением срока действия (письмо заместителя акима Есильского района Северо-Казахстанской области от 10 января 2013 года N 02.04.06-11/29)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заместителя акима Есильского района Северо-Казахстанской области от 10.01.2013 N 02.04.06-11/29)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.Внести в постановление акимата Есильского района от 26 мая 2008 года № 114 «Определение специально отведенных мест субъектам торговой деятельности, осуществляющих выездную торговлю» (зарегистрировано в управление юстиции в реестра государственной регистрации 25 июня 2008 года за № 13-6-92, опубликовано в газетах «Есіл Таңы» от 4 июля 2008 года № 27(106), «Ишим» от 4 июля 2008 года № 28 (8381)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постановление вводится в действие по истечении десяти календарных дней с момента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постановления возложить на заместителя акима района Мукашева М.Т.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В.Бубенко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193 от 12 августа 2008 года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для субъектов торговой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выездную торговлю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2833"/>
        <w:gridCol w:w="779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определения для субъектов торговой деятельности осуществляющих выездную торговлю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рынка ИП Гвоздева А.П. по адресу ул. Октябрьская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Придорожная полоса улицы Ленина до угла улицы Комарова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Тимофеева № 19 «а»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