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476e" w14:textId="90d4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единовременной социальной помощи врачам и выпускникам медицинских высших и средних учебных заведений, прибывающих на постоянную работу в Есильский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12 августа 2008 года N 195. Зарегистрировано Управлением юстиции Есильского района Северо-Казахстанской области 4 сентября 2008 года N 13-6-98. Утратило силу - постановлением акимата Есильского района Северо-Казахстанской области от 28 марта 2011 года N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28.03.2011 N 47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врачам и выпускникам медицинских высших учебных заведений в размере 200 000 (двести тысяч) тенге, выпускникам средних учебных заведений в размере 50 000 (пятьдесят тысяч) тенге, прибывающих на постоянную работу в Есильский район по бюджетной программе 451-007-000 «Социальная помощь отдельным категориям нуждающихся граждан по решению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единовременной социальной помощи врачи и выпускники медицинских учебных заведений предоставляют в государственное учреждение «Отдел занятости и социальных программ Есильского района Северо-Казахстанской области» (далее уполномоченный орган) по месту жительства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выпускников медицинских высших и средних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заведений копию направления;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книги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единовременно социальной помощи, представляются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уполномоченного органа заверяют копии документов, регистрируют заявление с прилагаемыми документами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дело и принимает решение о назначении единовременной социальной помощи либо, в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единовременно, независимо от иных видов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списки-ведомости на выплату единовременной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единовременной социальной помощи осуществляется через филиалы банков второго уровня, имеющих лицензию Национального банка Республики Казахстан и АО «Казпочта», имеющего лицензию агентства Республики Казахстан по регулированию и надзору финансового рынка и финансовой организации, путем зачисления на лицевые счета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или АО «Казпочта» на основании договора на оказание платных услуг осуществляет зачисление суммы на открытие лицевые счета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единовременной социальной помощи производится по программе 451-007-000 «Социальная помощь отдельным категориям нуждающихся граждан по решению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Мукашева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       В.Бубенко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