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a8f7" w14:textId="63ea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Организация налоговых сборов (разовых талонов)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13 октября 2008 года N 246. Зарегистрировано Управлением юстиции Есильского района Северо-Казахстанской области 12 ноября 2008 года N 13-6-105. Утратило силу - постановлением акимата Есильского района Северо-Казахстанской области от 29 декабря 2012 года N 537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Есильского района Северо-Казахстанской области от 29.12.2012 N 537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 (Налоговый Кодекс)», подпунктом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Казахстане «О местном государственном управлении в Республике Казахстан», в целях организации выдачи разовых талонов,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Выдачу разовых талонов и полноту сбора сумм от реализации разовых талонов на территории сельских округов Есильского района, кроме Явленского сельского округа осуществляют акимы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организации налоговых сборов (разовые талоны) акимы сельских округов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полноту, правильность заполнения и сохранность корешков разовых талонов;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зачисление в бюджет сумм от выдачи разовых талонов, в порядке установленным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ведение учета выдачи разовых талонов в журнале регистрации выдачи (получения) разовых талонов;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в налоговый орган отчетов об использовании квитанции, а также о сдаче налогов в банк или организацию, осуществляющую отдельные виды банковских операций, в порядке и сроки, установленные налоговым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настоящим постановлением возложить на заместителя акима района Мукашева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момента государственной регистрации в управлении юстиции и вводится в действие с момента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