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4b3d" w14:textId="15f4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малообеспеченным гражданам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4 февраля 2008 года N 35. Зарегистрировано Управлением юстиции Кызылжарского района Северо-Казахстанской области 27 февраля 2008 N 13-8-56. Утратило силу - постановлением акимата Кызылжарского района Северо-Казахстанской области от 13 марта 2013 года N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Кызылжарского района Северо-Казахстанской области от 13.03.2013 N 75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N 246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2001 года N 1685 «О мерах по реализации Закона Республики Казахстан "О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№ 239 от 15 октября 2007 года «Об оказании социальной помощи малообеспеченным гражданам»,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290 от 12 декабря 2007 года «О внесении изменений в постановление акимата области от 15 октября 2007 года № 239 «Об оказании социальной помощи малообеспеченным гражданам»,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в размере одного месячного расчетного показателя малообеспеченным гражданам с месячным среднедушевым доходом ниже черты бедности, установленной 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оказывается ежемесячно в денежной форме за счет средств местного бюджета, назначение осуществляется с квартала обращения за получением на срок до конца текущего квартала. Кварталом обращения считается квартал подачи заявления с прилагаемыми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Администратором программы 451 – 007 «Социальная помощь отдельным категориям нуждающихся граждан по решению местных представительных органов» определить государственное учреждение «Кызылжарский районный отдел занятости и социальных программ».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настоящим постановлением возложить на заместителя акима района Бюрекбаева Г.С.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10 дней с момента его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Кызылжарского района                  Е. Мамбетов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