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a86f5" w14:textId="fba86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"Оформление документов на социальное обслуживание в государственных и негосударственных медико-социальных учреждениях"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4 февраля 2008 года N 27. Зарегистрировано Управлением юстиции Кызылжарского района Северо-Казахстанской области 5 марта 2008 N 13-8-64. Утратило силу - постановлением акимата Кызылжарского района Северо-Казахстанской области от 4 декабря 2009 года N 392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Утратило силу - постановлением акимата Кызылжарского района Северо-Казахстанской области от 4.12.2009 г. N 392</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561 «Об утверждении реестра государственных услуг, оказываемых физическим и юридическим лицам»,</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Правительства Республики Казахстан от 30 июня 2007 года № 558 «Об утверждении типового стандарта оказания государственной услуги», руководствуясь </w:t>
      </w:r>
      <w:r>
        <w:rPr>
          <w:rFonts w:ascii="Times New Roman"/>
          <w:b w:val="false"/>
          <w:i w:val="false"/>
          <w:color w:val="000000"/>
          <w:sz w:val="28"/>
        </w:rPr>
        <w:t>статьей 31</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23 января 2001 года № 148-11 «О местном государственном управлении в Республике Казахстан»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«Оформление документов на социальное обслуживание в государственных и негосударственных медико-социальных учреждениях»</w:t>
      </w:r>
      <w:r>
        <w:br/>
      </w:r>
      <w:r>
        <w:rPr>
          <w:rFonts w:ascii="Times New Roman"/>
          <w:b w:val="false"/>
          <w:i w:val="false"/>
          <w:color w:val="000000"/>
          <w:sz w:val="28"/>
        </w:rPr>
        <w:t>
</w:t>
      </w:r>
      <w:r>
        <w:rPr>
          <w:rFonts w:ascii="Times New Roman"/>
          <w:b w:val="false"/>
          <w:i w:val="false"/>
          <w:color w:val="000000"/>
          <w:sz w:val="28"/>
        </w:rPr>
        <w:t>
      2. Контроль за настоящим постановлением возложить на заместителя акима района Е.Кадырова.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10 дней с момента опубликования в средствах массовой информации.</w:t>
      </w:r>
    </w:p>
    <w:p>
      <w:pPr>
        <w:spacing w:after="0"/>
        <w:ind w:left="0"/>
        <w:jc w:val="both"/>
      </w:pPr>
      <w:r>
        <w:rPr>
          <w:rFonts w:ascii="Times New Roman"/>
          <w:b w:val="false"/>
          <w:i/>
          <w:color w:val="000000"/>
          <w:sz w:val="28"/>
        </w:rPr>
        <w:t>      Аким района                                Е. Мамбетов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Кызылжарского района</w:t>
      </w:r>
      <w:r>
        <w:br/>
      </w:r>
      <w:r>
        <w:rPr>
          <w:rFonts w:ascii="Times New Roman"/>
          <w:b w:val="false"/>
          <w:i w:val="false"/>
          <w:color w:val="000000"/>
          <w:sz w:val="28"/>
        </w:rPr>
        <w:t>
от 4 февраля 2008 года № 27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Стандарт</w:t>
      </w:r>
      <w:r>
        <w:br/>
      </w:r>
      <w:r>
        <w:rPr>
          <w:rFonts w:ascii="Times New Roman"/>
          <w:b w:val="false"/>
          <w:i w:val="false"/>
          <w:color w:val="000000"/>
          <w:sz w:val="28"/>
        </w:rPr>
        <w:t>
</w:t>
      </w:r>
      <w:r>
        <w:rPr>
          <w:rFonts w:ascii="Times New Roman"/>
          <w:b/>
          <w:i w:val="false"/>
          <w:color w:val="000080"/>
          <w:sz w:val="28"/>
        </w:rPr>
        <w:t>оказания государственной услуги Оформление документов на</w:t>
      </w:r>
      <w:r>
        <w:br/>
      </w:r>
      <w:r>
        <w:rPr>
          <w:rFonts w:ascii="Times New Roman"/>
          <w:b w:val="false"/>
          <w:i w:val="false"/>
          <w:color w:val="000000"/>
          <w:sz w:val="28"/>
        </w:rPr>
        <w:t>
</w:t>
      </w:r>
      <w:r>
        <w:rPr>
          <w:rFonts w:ascii="Times New Roman"/>
          <w:b/>
          <w:i w:val="false"/>
          <w:color w:val="000080"/>
          <w:sz w:val="28"/>
        </w:rPr>
        <w:t>социальное обслуживание в государственных и негосударственных</w:t>
      </w:r>
      <w:r>
        <w:br/>
      </w:r>
      <w:r>
        <w:rPr>
          <w:rFonts w:ascii="Times New Roman"/>
          <w:b w:val="false"/>
          <w:i w:val="false"/>
          <w:color w:val="000000"/>
          <w:sz w:val="28"/>
        </w:rPr>
        <w:t>
</w:t>
      </w:r>
      <w:r>
        <w:rPr>
          <w:rFonts w:ascii="Times New Roman"/>
          <w:b/>
          <w:i w:val="false"/>
          <w:color w:val="000080"/>
          <w:sz w:val="28"/>
        </w:rPr>
        <w:t>медико-социальных учреждениях</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Определение государственной услуги (нормативно-правовое определение государственной услуги):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Оформление документов на социальное обслуживание в государственных и негосударственных медико-социальных учреждениях</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Название, статья (пункт) и содержание статьи (пункта) нормативного правового акта, (законодательный акт, акт Президента Республики Казахстан, акт Правительства Республики Казахстан), на основании которого оказывается государственная услуга: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Название и статья (пункт) нормативно правового акта (законодательный акт, акт Президента Республики Казахстан, акт Правительства Республики Казахстан), на основании которого оказывается государственная услуга.</w:t>
      </w:r>
      <w:r>
        <w:br/>
      </w:r>
      <w:r>
        <w:rPr>
          <w:rFonts w:ascii="Times New Roman"/>
          <w:b w:val="false"/>
          <w:i w:val="false"/>
          <w:color w:val="000000"/>
          <w:sz w:val="28"/>
        </w:rPr>
        <w:t xml:space="preserve">
      Типовые </w:t>
      </w:r>
      <w:r>
        <w:rPr>
          <w:rFonts w:ascii="Times New Roman"/>
          <w:b w:val="false"/>
          <w:i w:val="false"/>
          <w:color w:val="000000"/>
          <w:sz w:val="28"/>
        </w:rPr>
        <w:t>правила</w:t>
      </w:r>
      <w:r>
        <w:rPr>
          <w:rFonts w:ascii="Times New Roman"/>
          <w:b w:val="false"/>
          <w:i w:val="false"/>
          <w:color w:val="000000"/>
          <w:sz w:val="28"/>
        </w:rPr>
        <w:t xml:space="preserve"> социального обслуживания в государственных медико – социальных учреждениях для престарелых и инвалидов общего типа. (п.2) Типовые правила социального обслуживания в психоневрологических медико- социальных учреждений.( п. 2)</w:t>
      </w:r>
      <w:r>
        <w:br/>
      </w:r>
      <w:r>
        <w:rPr>
          <w:rFonts w:ascii="Times New Roman"/>
          <w:b w:val="false"/>
          <w:i w:val="false"/>
          <w:color w:val="000000"/>
          <w:sz w:val="28"/>
        </w:rPr>
        <w:t xml:space="preserve">
      Типовые </w:t>
      </w:r>
      <w:r>
        <w:rPr>
          <w:rFonts w:ascii="Times New Roman"/>
          <w:b w:val="false"/>
          <w:i w:val="false"/>
          <w:color w:val="000000"/>
          <w:sz w:val="28"/>
        </w:rPr>
        <w:t>правила</w:t>
      </w:r>
      <w:r>
        <w:rPr>
          <w:rFonts w:ascii="Times New Roman"/>
          <w:b w:val="false"/>
          <w:i w:val="false"/>
          <w:color w:val="000000"/>
          <w:sz w:val="28"/>
        </w:rPr>
        <w:t xml:space="preserve"> социального обслуживания в психоневрологических медико-социальных учреждений</w:t>
      </w:r>
      <w:r>
        <w:br/>
      </w:r>
      <w:r>
        <w:rPr>
          <w:rFonts w:ascii="Times New Roman"/>
          <w:b w:val="false"/>
          <w:i w:val="false"/>
          <w:color w:val="000000"/>
          <w:sz w:val="28"/>
        </w:rPr>
        <w:t xml:space="preserve">
      Типовые </w:t>
      </w:r>
      <w:r>
        <w:rPr>
          <w:rFonts w:ascii="Times New Roman"/>
          <w:b w:val="false"/>
          <w:i w:val="false"/>
          <w:color w:val="000000"/>
          <w:sz w:val="28"/>
        </w:rPr>
        <w:t>правила</w:t>
      </w:r>
      <w:r>
        <w:rPr>
          <w:rFonts w:ascii="Times New Roman"/>
          <w:b w:val="false"/>
          <w:i w:val="false"/>
          <w:color w:val="000000"/>
          <w:sz w:val="28"/>
        </w:rPr>
        <w:t xml:space="preserve"> социального обслуживания в государственных медико-социальных учреждениях и негосударственных медико-социальных организациях для детей с нарушениями функций опорно-двигательного аппарата.</w:t>
      </w:r>
      <w:r>
        <w:br/>
      </w:r>
      <w:r>
        <w:rPr>
          <w:rFonts w:ascii="Times New Roman"/>
          <w:b w:val="false"/>
          <w:i w:val="false"/>
          <w:color w:val="000000"/>
          <w:sz w:val="28"/>
        </w:rPr>
        <w:t>
</w:t>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данную государственную услугу:</w:t>
      </w:r>
      <w:r>
        <w:br/>
      </w:r>
      <w:r>
        <w:rPr>
          <w:rFonts w:ascii="Times New Roman"/>
          <w:b w:val="false"/>
          <w:i w:val="false"/>
          <w:color w:val="000000"/>
          <w:sz w:val="28"/>
        </w:rPr>
        <w:t>
</w:t>
      </w:r>
      <w:r>
        <w:rPr>
          <w:rFonts w:ascii="Times New Roman"/>
          <w:b w:val="false"/>
          <w:i w:val="false"/>
          <w:color w:val="000000"/>
          <w:sz w:val="28"/>
        </w:rPr>
        <w:t>      Государственное учреждение «Кызылжарский районный отдел занятости и социальных программ» Северо-Казахстанская область, Кызылжарский район с. Бишкуль, ул.Спортивная 2.</w:t>
      </w:r>
      <w:r>
        <w:br/>
      </w:r>
      <w:r>
        <w:rPr>
          <w:rFonts w:ascii="Times New Roman"/>
          <w:b w:val="false"/>
          <w:i w:val="false"/>
          <w:color w:val="000000"/>
          <w:sz w:val="28"/>
        </w:rPr>
        <w:t>
</w:t>
      </w:r>
      <w:r>
        <w:rPr>
          <w:rFonts w:ascii="Times New Roman"/>
          <w:b w:val="false"/>
          <w:i w:val="false"/>
          <w:color w:val="000000"/>
          <w:sz w:val="28"/>
        </w:rPr>
        <w:t>(ro_kyzil@mail.online.kz)</w:t>
      </w:r>
      <w:r>
        <w:br/>
      </w:r>
      <w:r>
        <w:rPr>
          <w:rFonts w:ascii="Times New Roman"/>
          <w:b w:val="false"/>
          <w:i w:val="false"/>
          <w:color w:val="000000"/>
          <w:sz w:val="28"/>
        </w:rPr>
        <w:t>
</w:t>
      </w:r>
      <w:r>
        <w:rPr>
          <w:rFonts w:ascii="Times New Roman"/>
          <w:b w:val="false"/>
          <w:i w:val="false"/>
          <w:color w:val="000000"/>
          <w:sz w:val="28"/>
        </w:rPr>
        <w:t>      5. Формой завершения (результат), оказываемой государственной услуги, которую получит потребитель: отрывной талон</w:t>
      </w:r>
      <w:r>
        <w:br/>
      </w:r>
      <w:r>
        <w:rPr>
          <w:rFonts w:ascii="Times New Roman"/>
          <w:b w:val="false"/>
          <w:i w:val="false"/>
          <w:color w:val="000000"/>
          <w:sz w:val="28"/>
        </w:rPr>
        <w:t>
</w:t>
      </w:r>
      <w:r>
        <w:rPr>
          <w:rFonts w:ascii="Times New Roman"/>
          <w:b w:val="false"/>
          <w:i w:val="false"/>
          <w:color w:val="000000"/>
          <w:sz w:val="28"/>
        </w:rPr>
        <w:t xml:space="preserve">      6. Категория физических и юридических лиц, которым оказывается государственная услуга -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Одинокие люди пенсионного возраста</w:t>
      </w:r>
      <w:r>
        <w:br/>
      </w:r>
      <w:r>
        <w:rPr>
          <w:rFonts w:ascii="Times New Roman"/>
          <w:b w:val="false"/>
          <w:i w:val="false"/>
          <w:color w:val="000000"/>
          <w:sz w:val="28"/>
        </w:rPr>
        <w:t>
      2) Одинокие инвалиды</w:t>
      </w:r>
      <w:r>
        <w:br/>
      </w:r>
      <w:r>
        <w:rPr>
          <w:rFonts w:ascii="Times New Roman"/>
          <w:b w:val="false"/>
          <w:i w:val="false"/>
          <w:color w:val="000000"/>
          <w:sz w:val="28"/>
        </w:rPr>
        <w:t>
      3)Дети инвалиды</w:t>
      </w:r>
      <w:r>
        <w:br/>
      </w:r>
      <w:r>
        <w:rPr>
          <w:rFonts w:ascii="Times New Roman"/>
          <w:b w:val="false"/>
          <w:i w:val="false"/>
          <w:color w:val="000000"/>
          <w:sz w:val="28"/>
        </w:rPr>
        <w:t>
</w:t>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потребителем необходимых документов (с момента регистрации, получения талона и т.п.), подача электронного запроса для получения государственной услуги: 9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необходимых документов (с момента регистрации, получения талона и т.п.), подача электронного запроса для получения государственной услуги: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20 минут.</w:t>
      </w:r>
      <w:r>
        <w:br/>
      </w:r>
      <w:r>
        <w:rPr>
          <w:rFonts w:ascii="Times New Roman"/>
          <w:b w:val="false"/>
          <w:i w:val="false"/>
          <w:color w:val="000000"/>
          <w:sz w:val="28"/>
        </w:rPr>
        <w:t>
</w:t>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w:t>
      </w:r>
      <w:r>
        <w:br/>
      </w:r>
      <w:r>
        <w:rPr>
          <w:rFonts w:ascii="Times New Roman"/>
          <w:b w:val="false"/>
          <w:i w:val="false"/>
          <w:color w:val="000000"/>
          <w:sz w:val="28"/>
        </w:rPr>
        <w:t>
</w:t>
      </w:r>
      <w:r>
        <w:rPr>
          <w:rFonts w:ascii="Times New Roman"/>
          <w:b w:val="false"/>
          <w:i w:val="false"/>
          <w:color w:val="000000"/>
          <w:sz w:val="28"/>
        </w:rPr>
        <w:t>      Государственная услуга: оформление документов для материального обеспечения детей-инвалидов, обучающихся и воспитывающихся на дому предоставляется бесплатно.</w:t>
      </w:r>
      <w:r>
        <w:br/>
      </w:r>
      <w:r>
        <w:rPr>
          <w:rFonts w:ascii="Times New Roman"/>
          <w:b w:val="false"/>
          <w:i w:val="false"/>
          <w:color w:val="000000"/>
          <w:sz w:val="28"/>
        </w:rPr>
        <w:t>
</w:t>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Стандарт оказания государственной услуги оформление документов для материального обеспечения детей-инвалидов, обучающихся и воспитывающихся на дому размещен на стенде в здании государственного учреждения «Кызылжарский районный отдел занятости и социальных программ» по адресу: Северо-Казахстанская область , Кызылжарский район с. Бишкуль, ул.Спортивная 2. (ro_kyzil@mail.online.kz)</w:t>
      </w:r>
      <w:r>
        <w:br/>
      </w:r>
      <w:r>
        <w:rPr>
          <w:rFonts w:ascii="Times New Roman"/>
          <w:b w:val="false"/>
          <w:i w:val="false"/>
          <w:color w:val="000000"/>
          <w:sz w:val="28"/>
        </w:rPr>
        <w:t>
</w:t>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w:t>
      </w:r>
      <w:r>
        <w:rPr>
          <w:rFonts w:ascii="Times New Roman"/>
          <w:b w:val="false"/>
          <w:i w:val="false"/>
          <w:color w:val="000000"/>
          <w:sz w:val="28"/>
        </w:rPr>
        <w:t>      График работы отдела социальных программ: с понедельника по пятницу, с 9.00. до 17.00 часов, перерыв с 13.00 до 14.00 часов.</w:t>
      </w:r>
      <w:r>
        <w:br/>
      </w:r>
      <w:r>
        <w:rPr>
          <w:rFonts w:ascii="Times New Roman"/>
          <w:b w:val="false"/>
          <w:i w:val="false"/>
          <w:color w:val="000000"/>
          <w:sz w:val="28"/>
        </w:rPr>
        <w:t>
</w:t>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возможностями, приемлемые условия ожидания и подготовки необходимых документов (зал ожидания, стойка с образцами и т.п.):</w:t>
      </w:r>
      <w:r>
        <w:br/>
      </w:r>
      <w:r>
        <w:rPr>
          <w:rFonts w:ascii="Times New Roman"/>
          <w:b w:val="false"/>
          <w:i w:val="false"/>
          <w:color w:val="000000"/>
          <w:sz w:val="28"/>
        </w:rPr>
        <w:t>
</w:t>
      </w:r>
      <w:r>
        <w:rPr>
          <w:rFonts w:ascii="Times New Roman"/>
          <w:b w:val="false"/>
          <w:i w:val="false"/>
          <w:color w:val="000000"/>
          <w:sz w:val="28"/>
        </w:rPr>
        <w:t>      В фойе и кабинетах имеются стол и стул для оформления документов, на стенде имеются образцы заявлений.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12. Указать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1) Заявление, установленного образца.</w:t>
      </w:r>
      <w:r>
        <w:br/>
      </w:r>
      <w:r>
        <w:rPr>
          <w:rFonts w:ascii="Times New Roman"/>
          <w:b w:val="false"/>
          <w:i w:val="false"/>
          <w:color w:val="000000"/>
          <w:sz w:val="28"/>
        </w:rPr>
        <w:t>
      2) Удостоверение личности</w:t>
      </w:r>
      <w:r>
        <w:br/>
      </w:r>
      <w:r>
        <w:rPr>
          <w:rFonts w:ascii="Times New Roman"/>
          <w:b w:val="false"/>
          <w:i w:val="false"/>
          <w:color w:val="000000"/>
          <w:sz w:val="28"/>
        </w:rPr>
        <w:t>
      3) Справка МСЭ и ИПР выданная комиссией медико–социальной экспертизы</w:t>
      </w:r>
      <w:r>
        <w:br/>
      </w:r>
      <w:r>
        <w:rPr>
          <w:rFonts w:ascii="Times New Roman"/>
          <w:b w:val="false"/>
          <w:i w:val="false"/>
          <w:color w:val="000000"/>
          <w:sz w:val="28"/>
        </w:rPr>
        <w:t>
      4) Мед. анализы и заключение ВКК</w:t>
      </w:r>
      <w:r>
        <w:br/>
      </w:r>
      <w:r>
        <w:rPr>
          <w:rFonts w:ascii="Times New Roman"/>
          <w:b w:val="false"/>
          <w:i w:val="false"/>
          <w:color w:val="000000"/>
          <w:sz w:val="28"/>
        </w:rPr>
        <w:t>
      5) Акт обследования</w:t>
      </w:r>
      <w:r>
        <w:br/>
      </w:r>
      <w:r>
        <w:rPr>
          <w:rFonts w:ascii="Times New Roman"/>
          <w:b w:val="false"/>
          <w:i w:val="false"/>
          <w:color w:val="000000"/>
          <w:sz w:val="28"/>
        </w:rPr>
        <w:t>
      6) Решение суда о недееспособности, суд.</w:t>
      </w:r>
      <w:r>
        <w:br/>
      </w:r>
      <w:r>
        <w:rPr>
          <w:rFonts w:ascii="Times New Roman"/>
          <w:b w:val="false"/>
          <w:i w:val="false"/>
          <w:color w:val="000000"/>
          <w:sz w:val="28"/>
        </w:rPr>
        <w:t>
      7) Справка о размере пенсии и пособий и СИК</w:t>
      </w:r>
      <w:r>
        <w:br/>
      </w:r>
      <w:r>
        <w:rPr>
          <w:rFonts w:ascii="Times New Roman"/>
          <w:b w:val="false"/>
          <w:i w:val="false"/>
          <w:color w:val="000000"/>
          <w:sz w:val="28"/>
        </w:rPr>
        <w:t>
      8) Справка о жилье</w:t>
      </w:r>
      <w:r>
        <w:br/>
      </w:r>
      <w:r>
        <w:rPr>
          <w:rFonts w:ascii="Times New Roman"/>
          <w:b w:val="false"/>
          <w:i w:val="false"/>
          <w:color w:val="000000"/>
          <w:sz w:val="28"/>
        </w:rPr>
        <w:t>
      9) РНН</w:t>
      </w:r>
      <w:r>
        <w:br/>
      </w:r>
      <w:r>
        <w:rPr>
          <w:rFonts w:ascii="Times New Roman"/>
          <w:b w:val="false"/>
          <w:i w:val="false"/>
          <w:color w:val="000000"/>
          <w:sz w:val="28"/>
        </w:rPr>
        <w:t>
      Прием документов - ежедневно с 9-00 до 18-00 часов, перерыв на обед с 13-00 до 14-00, выходной суббота и воскресенье, предварительной записи нет, с. Бишкуль, ул.Спортивная, 2, каб № 2 тел. 22107.</w:t>
      </w:r>
      <w:r>
        <w:br/>
      </w:r>
      <w:r>
        <w:rPr>
          <w:rFonts w:ascii="Times New Roman"/>
          <w:b w:val="false"/>
          <w:i w:val="false"/>
          <w:color w:val="000000"/>
          <w:sz w:val="28"/>
        </w:rPr>
        <w:t>
      13. Указать ссылку на сайт, либо место выдачи бланков (форм заявлений и т.д.), которые необходимо заполнить для получения государственной услуги. – с. Бишкуль, ул. Спортивная, 2, кабинет № 2,</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 - с. Бишкуль, ул. Спортивная,2, кабинет № 2,</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 – талон</w:t>
      </w:r>
      <w:r>
        <w:br/>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т.д. – Личное посещение или через специалиста сельского округа.</w:t>
      </w:r>
      <w:r>
        <w:br/>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w:t>
      </w:r>
      <w:r>
        <w:br/>
      </w:r>
      <w:r>
        <w:rPr>
          <w:rFonts w:ascii="Times New Roman"/>
          <w:b w:val="false"/>
          <w:i w:val="false"/>
          <w:color w:val="000000"/>
          <w:sz w:val="28"/>
        </w:rPr>
        <w:t>
      с. Бишкуль, ул.Спортивная,2, кабинет № 2,</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 При сдачи неполного пакете документов, медицинские противопоказания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18. Перечислить принципы работы, которыми руководствуются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 Вежливость, корректность, исчерпывающая информация об оказываемой государственной услуги в соответствии с нормативными актами, обеспечение сохранности и конфиденциальности информации о содержании документов потребителя, обеспечение сохранности документов.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которые указаны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(са11-центров),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Начальник  Кызылжарского районного отдела занятости и социальных программ Северо-Казахстанской области с. Бишкуль ул.Спортивная, 2, кабинет № 1, тел. 21650.</w:t>
      </w:r>
      <w:r>
        <w:br/>
      </w:r>
      <w:r>
        <w:rPr>
          <w:rFonts w:ascii="Times New Roman"/>
          <w:b w:val="false"/>
          <w:i w:val="false"/>
          <w:color w:val="000000"/>
          <w:sz w:val="28"/>
        </w:rPr>
        <w:t>
      Областной департамент, расположенный по адресу г. Петропавловск ул. Абая, 64 кабине № 201, телефон 462901.</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Начальник Кызылжарского районного отдела занятости и социальных программ Северо-Казахстанской области с. Бишкуль, ул. Спортивная, 2.</w:t>
      </w:r>
      <w:r>
        <w:br/>
      </w:r>
      <w:r>
        <w:rPr>
          <w:rFonts w:ascii="Times New Roman"/>
          <w:b w:val="false"/>
          <w:i w:val="false"/>
          <w:color w:val="000000"/>
          <w:sz w:val="28"/>
        </w:rPr>
        <w:t>
      Областной департамент, расположенный по адресу г. Петропавловск ул. Абая, 64 кабине № 201, телефон 462901.</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 – Отрывной талон.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Кызылжарский районный отдел занятости и социальных программ с. Бишкуль ул. Спортивная,2, кабинет № 1, ro kyzil@maiI. onIine. kz&gt; телефон 21650, ежедневно с 9-00 до 18-00 часов, перерыв на обед с 13-00 до 14-00, выходной суббота и воскресенье.</w:t>
      </w:r>
      <w:r>
        <w:br/>
      </w:r>
      <w:r>
        <w:rPr>
          <w:rFonts w:ascii="Times New Roman"/>
          <w:b w:val="false"/>
          <w:i w:val="false"/>
          <w:color w:val="000000"/>
          <w:sz w:val="28"/>
        </w:rPr>
        <w:t>
      Областной департамент координации занятости и социальных программ г. Петропавловск ул. Абая, 64. дни приема среда</w:t>
      </w:r>
      <w:r>
        <w:br/>
      </w:r>
      <w:r>
        <w:rPr>
          <w:rFonts w:ascii="Times New Roman"/>
          <w:b w:val="false"/>
          <w:i w:val="false"/>
          <w:color w:val="000000"/>
          <w:sz w:val="28"/>
        </w:rPr>
        <w:t>
      25. Другая полезная информация для потребителя (телефоны центров обработки вызовов, информация о дополнительных услугах и т.д.)</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к стандарту</w:t>
      </w:r>
      <w:r>
        <w:br/>
      </w:r>
      <w:r>
        <w:rPr>
          <w:rFonts w:ascii="Times New Roman"/>
          <w:b w:val="false"/>
          <w:i w:val="false"/>
          <w:color w:val="000000"/>
          <w:sz w:val="28"/>
        </w:rPr>
        <w:t>
оказания государственной услуги</w:t>
      </w:r>
      <w:r>
        <w:br/>
      </w:r>
      <w:r>
        <w:rPr>
          <w:rFonts w:ascii="Times New Roman"/>
          <w:b w:val="false"/>
          <w:i w:val="false"/>
          <w:color w:val="000000"/>
          <w:sz w:val="28"/>
        </w:rPr>
        <w:t>
«Оформление документов на социальное обслуживание</w:t>
      </w:r>
      <w:r>
        <w:br/>
      </w:r>
      <w:r>
        <w:rPr>
          <w:rFonts w:ascii="Times New Roman"/>
          <w:b w:val="false"/>
          <w:i w:val="false"/>
          <w:color w:val="000000"/>
          <w:sz w:val="28"/>
        </w:rPr>
        <w:t>
в государственных и негосударственных</w:t>
      </w:r>
      <w:r>
        <w:br/>
      </w:r>
      <w:r>
        <w:rPr>
          <w:rFonts w:ascii="Times New Roman"/>
          <w:b w:val="false"/>
          <w:i w:val="false"/>
          <w:color w:val="000000"/>
          <w:sz w:val="28"/>
        </w:rPr>
        <w:t>
медико-социальных учреждениях»</w:t>
      </w:r>
    </w:p>
    <w:p>
      <w:pPr>
        <w:spacing w:after="0"/>
        <w:ind w:left="0"/>
        <w:jc w:val="both"/>
      </w:pPr>
      <w:r>
        <w:rPr>
          <w:rFonts w:ascii="Times New Roman"/>
          <w:b/>
          <w:i w:val="false"/>
          <w:color w:val="000080"/>
          <w:sz w:val="28"/>
        </w:rPr>
        <w:t>Таблица. Значение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9"/>
        <w:gridCol w:w="2450"/>
        <w:gridCol w:w="2044"/>
        <w:gridCol w:w="2227"/>
      </w:tblGrid>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Показатели качества и доступности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Нормативное значение показателя</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Своевременность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Качество</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т.п.)</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Доступность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Процесс обжалования</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 (доля) обоснованных жалоб к общему количеству обслуженных потребителей по данному виду услуг</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Вежливость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