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d53e" w14:textId="2a3d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социальной помощи для приобретения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20 марта 2008 N 7/13. Зарегистрировано Управлением юстиции Кызылжарского района Северо-Казахстанской области 28 апреля 2008 года N 13-8-74. Утратило силу - решением маслихата Кызылжарского района Северо-Казахстанской области от 22 декабря 2011 года N 43/4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Кызылжарского района Северо-Казахстанской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N 43/4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«О местном государственном управлении в Республике Казахстан»,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с пунктом 5 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от 8 июля 2005 года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социальную помощь для приобретения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Рамазанов       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7/13 от 20 марта 2008 года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выплаты социальной помощи для приобретения топлива</w:t>
      </w:r>
      <w:r>
        <w:br/>
      </w:r>
      <w:r>
        <w:rPr>
          <w:rFonts w:ascii="Times New Roman"/>
          <w:b/>
          <w:i w:val="false"/>
          <w:color w:val="000000"/>
        </w:rPr>
        <w:t>
специалистам государственных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образования. культуры и спорта,</w:t>
      </w:r>
      <w:r>
        <w:br/>
      </w:r>
      <w:r>
        <w:rPr>
          <w:rFonts w:ascii="Times New Roman"/>
          <w:b/>
          <w:i w:val="false"/>
          <w:color w:val="000000"/>
        </w:rPr>
        <w:t>
проживающим и работающим в сельских населенных пунктах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выплаты регулирует выплату социальной помощи на приобретение топлива специалистам здравоохранения, социального обеспечения, образования, культуры и спорта. проживающим и работающим в сельских населенных пунктах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для принятия Порядка выплаты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«Бюджетный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системе здравоохранения».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работы по выплате компенсации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Администратором программы 451-004 «Оказание социальной помощи для приобретения топлива специалистам здравоохранения, образования, социальной защиты, культуры и спорта проживающим и работающим в сельских населенных пунктах» определить государственное учреждение «Кызылжарский районный отдел занятости и социальных программ».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социальной помощи для приобретения топлива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Выплата социальной помощи предоставляется в денежной форме один раз в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поступления полного пакета документов от получателей с сопроводительным письмом соответствующей организации, которая несет ответственность за полноту и достоверность предоставляемого пакета документов, государственное учреждение «Кызылжарский районный отдел занятости и социальных программ» формирует дела и направляет списки получателей в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предоставлении социальной помощи являются: предоставление заведомо ложных сведений, не предоставление или предоставление недостоверных сведений в документах. Незаконно выплаченная сумма подлежит восстановлению за счет виновных лиц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социальной помощи предоставляет в государственное учреждение «Кызылжарский районный отдел занятости и социальных программ» следующие виды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жительства (Копия книги регистрации граждан)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Справка с места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Копия РНН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Финансирование выплаты компенсации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Финансирование расходов по выплатам социальной помощи для приобретения топлива специалистам здравоохранения, образования, социальной защиты, культуры и спорта, проживающим и работающим в сельских населенных пунктах, производится по бюджетной программе 451-004 «Оказание социальной помощи для приобретения топлива специалистам здравоохранения, образования, социальной защиты, культуры и спорта проживающим и работающим в сельских населенных пунктах» в пределах средств, предусмотренных районным бюджетом на эти цели.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за осуществлением выплат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Контроль и отчетность по оказанию социальной помощи осуществляется в соответствии с действующим законодательством.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