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af58" w14:textId="a32a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 и культуры,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18 июля 2008 N 299. Зарегистрировано Управлением юстиции Кызылжарского района Северо-Казахстанской области 26 августа 2008 года N 13-8-90. Утратило силу постановлением акимата Кызылжарского района Северо-Казахстанской области от 10 апреля 2015 года N 184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Кызылжарского района Северо-Казахстанской области от 10.04.2015 </w:t>
      </w:r>
      <w:r>
        <w:rPr>
          <w:rFonts w:ascii="Times New Roman"/>
          <w:b w:val="false"/>
          <w:i w:val="false"/>
          <w:color w:val="000000"/>
          <w:sz w:val="28"/>
        </w:rPr>
        <w:t>N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№ 251,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за счет средств областного бюджета" от 14 апреля 2008 года № 104,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социального обеспечения, образования и культуры, работающих в аульной (сельской) местности, имеющих право на повышенные, не менее чем на двадцать пять процентов,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исполняющего обязанности заместителя акима района Рамазанова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УТВЕРЖДЕНО постановлением акимата района от 18 июля 2008 года № 299 </w:t>
            </w:r>
          </w:p>
          <w:bookmarkEnd w:id="1"/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социального обеспечения, образования и культуры, работающих в аульной (сельской) местности, имеющих право на повышенные не менее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консультант (в том числе по социальной работе);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(в том числе первый) руководителя государственного учреждения и казенного предприятия, в том числе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инструктор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руководитель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вожатый,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заведующий библиотекой, интернатом.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директор, руководитель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клубом,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библиограф, ведущий библиограф.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