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e29e" w14:textId="01be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 и спорта, работающих в аульной (сельской) местности, имеющих право на повышение на двадцать пять процентов должностные оклады и тарифные ставки, за счет средств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7 марта 2008 года N 104. Зарегистрировано Управлением юстиции района Магжана Жумабаева Северо-Казахстанской области 18 апреля 2008 N 13-9-72. Утратило силу постановлением акимата района Магжана Жумабаева Северо-Казахстанской области от 26 февраля 2014 года N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постановлением акимата района Магжана Жумабаева Северо-Казахстанской области от 26.02.2014 </w:t>
      </w:r>
      <w:r>
        <w:rPr>
          <w:rFonts w:ascii="Times New Roman"/>
          <w:b w:val="false"/>
          <w:i w:val="false"/>
          <w:color w:val="ff0000"/>
          <w:sz w:val="28"/>
        </w:rPr>
        <w:t>N 52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акимата района М.Жумабаева от 30.06.2009 </w:t>
      </w:r>
      <w:r>
        <w:rPr>
          <w:rFonts w:ascii="Times New Roman"/>
          <w:b w:val="false"/>
          <w:i w:val="false"/>
          <w:color w:val="000000"/>
          <w:sz w:val="28"/>
        </w:rPr>
        <w:t>N 213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на двадцать пять процентов должностные оклады и тарифные ставки, за счет средств районного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Калиева М.Б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десяти дней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Айнабеков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2008 года № 104.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социального обеспечения,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
культуры и спорта, работающих в аульной (сельской) местности,</w:t>
      </w:r>
      <w:r>
        <w:br/>
      </w:r>
      <w:r>
        <w:rPr>
          <w:rFonts w:ascii="Times New Roman"/>
          <w:b/>
          <w:i w:val="false"/>
          <w:color w:val="000000"/>
        </w:rPr>
        <w:t>
имеющих право на повышенные на двадцать пять процентов</w:t>
      </w:r>
      <w:r>
        <w:br/>
      </w:r>
      <w:r>
        <w:rPr>
          <w:rFonts w:ascii="Times New Roman"/>
          <w:b/>
          <w:i w:val="false"/>
          <w:color w:val="000000"/>
        </w:rPr>
        <w:t>
должностные оклады и тарифные ставки,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социальный работник по уходу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руководитель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учителя всех специальностей, в том числе интернатных организаций всех типов и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2.6.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2.7.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2.8.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2.9.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2.10.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2.11.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2.12.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2.13.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2.14. помощник воспитателя;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2.15.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2.16.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2.17. преподаватели;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2.18. инспектор;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2.19. переводчик;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2.20. социолог;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2.21. бухгалтер.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3.6.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3.7.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3.8.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3.9. звукорежиссер;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3.10. музыкальный руководитель.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