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c2c9" w14:textId="178c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27 июня 2008 года N 298. Зарегистрировано Управлением юстиции района Магжана Жумабаева Северо-Казахстанской области 8 августа 2008 N 13-9-77. Утратило силу - постановлением акимата района Магжана Жумабаева Северо-Казахстанской области от 7 декабря 2009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района Магжана Жумабаева Северо-Казахстанской области от 07.12.2009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 от 27 ноября 2000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"Об утверждении Типового стандарта оказания государственной услуги",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- назначение социальной помощи специалистам социальной сферы,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Калиева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27 июня 2008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помощи специалистам 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местности, по приобретению топлива»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Данный стандарт определяет порядок оказания государственной услуги: «Н</w:t>
      </w:r>
      <w:r>
        <w:rPr>
          <w:rFonts w:ascii="Times New Roman"/>
          <w:b w:val="false"/>
          <w:i w:val="false"/>
          <w:color w:val="000000"/>
          <w:sz w:val="28"/>
        </w:rPr>
        <w:t>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специалистам социальной сферы, проживающим в сельской местности, по приобретению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 –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Государственная услуга оказывается на основании – пункта 5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66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Государственная услуга оказывается: акиматом района через уполномоченный орган отдел занятости и социальных программ района Магжана Жумабаева, город Булаево, ул. Киреева, 5,кабинет № 3, Акимом города Булаево, улица Пушкина № 16,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Формой завершения является: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Государственная услуга оказывается: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заявителем необходимых документов: не более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документов: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необходимых документов: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предоставляется: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районная газета «Вести», информационный стенд в фойе здания государственного учреждения «Отдел занятости и социальных программ района Магжана Жумабаева», находящегося по адресу: Северо-Казахстанская область, город Булаево, ул. Киреева, 15, фойе здания аппарата Акима города Булаево, находится по адресу: город Булаево, улица Пушкина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Государственная услуга предоставляется: с понедельника по пятницу, с 9.00. до 18.00 часов, перерыв с 13.00 до 14.00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Места предоставления услуги: отдел занятости и социальных программ района Магжана Жумабаева, адрес: Северо-Казахстанская область, город Булаево, улица Киреева,15, кабинет 3, аппарат Акима города Булаево, адрес: Северо-Казахстанская область, город Булаево, улица Пушкина № 16,кабинет № 1, имеется информационный стенд с образцами, в фойе здания кресла для ожидания, соблюдена противопожарная безопасность.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- заполняется лично, бланк,которого выдается специалистом отдела занятости и социальных программ района Магжана Жумабаева, адрес: Северо-Казахстанская область, город Булаево, улица Киреева 15, телефон 22045; специалистом аппарата Акима города Булаево, адрес: Северо-Казахстанская область, город Булаево, улица Пушкина 16, телефон 2-14-07.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пятницу, рабочее время с 9 часов до 18 часов, перерыв с 13 часов до 14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справка с места жительства, которая выдается аппаратом Акима соответствующего сельского округа, или города Булаево.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удостоверение личности заявителя, которое выдается государственным учреждением «Управление Юстиции района Магжана Жумабаева Департамента Юстиции Северо-Казахстанской области», улица Юбилейная, телефон 20114.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пятницу, рабочее время с 9 часов до 18 часов, перерыв с 13 часов до 14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Свидетельство о присвоении регистрационного номера налогоплательщика, которое выдается Налоговым комитетом района Магжана Жумабаева, адрес: Северо-Казахстанская область, город Булаево, улица Юбилейная,31, телефон 21076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пятницу, рабочее время с 9 часов до 18 часов, перерыв с 13 часов до 14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Свидетельство о присвоении социального индивидуального кода который выдается Филиалом Государственного коммунального предприятия «Государственный центр по выплате пенсий по району Магжана Жумабаева», адрес: Северо-Казахстанская область, город Булаево, улица  Алтынсарина, 14, кабинет 1, телефон 22174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пятницу, рабочее время с 9 часов до 18 часов,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справка с места работы, которая выдается по месту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Место выдачи бланков, которые необходимо заполнить для получения государственной услуги: отдел занятости и социальных программ района Магжана Жумабаева по адресу: Северо-Казахстанская область, город Булаево, ул. Киреева, 15, кабинет 3; аппарат Акима города Булаево ,улица Пушкина № 16,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Адрес и номер кабинета ответственного лица, которому сдаются заполненные бланки и другие документы, необходимые для получения государственной услуги: государственное учреждение «Отдел занятости и социальных программ района Магжана Жумабаева» по адресу: город Булаево, улица. Киреева, 15, кабинет № 3, аппарат Акима города Булаево,улица Пушкина № 16,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Наименование и форма документа, подтверждающего, что заявитель сдал все необходимые документы для получения государственной услуги, в котором содержится дата получения потребителем государственной услуги: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Перечень способов и регламентов доставки результата оказания услуги – почта,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Адрес и номер кабинета ответственного лица, который выдает конечный результат оказания услуги: государственное учреждение «Отдел занятости и социальных программ района Магжана Жумабаева» по адресу: Северо-Казахстанская область, город Булаево, улица Киреева, 15, кабинет 3, телефон 2-20-45, Государственное учреждение «Аппарат акима города Булаево», Северо-Казахстанская область , город Булаево, улица Пушкина № 16, кабинет № 1, телефон 2-14-07.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Основаниями для приостановления оказания государственной услуги или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 предоставление полного пакета документов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государственной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вежливость, ответственность и профессионализм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бесплатное получение заявления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ежеквартальное перечисление назначенных выплат на банковский 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действий (бездействий) уполномоченных должностных лиц и оказание содействия в подготовке жалобы производится начальником отдела занятости и социальных программ района Магжана Жумабаева», адрес: Северо-Казахстанская область, район Магжана Жумабаева, город Булаево, улица Киреева, 15, кабинет, 1.,&lt;ro_qumab@mail.online.kz&gt;, аппарат акима города Булаево, адрес: Северо-Казахстанская область, район Магжана Жумабаева, город Булаево, улица Пушкина 16,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акиму района Магжана Жумабаева, адрес: Северо-Казахстанская область, город Булаево, улица Юбилейная 56, телефон 2-15-57.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Жалоба принимается в письменном виде по почте, либо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Принятая жалоба регистрируется в журнале обращений граждан и рассматривается в течении 15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 результатах рассмотрения жалобы заявителю сообщается в письменном виде по почте, либо нарочно.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«Отдел занятости и социальных программ района Магжана Жумабаева» - г. Булаево, улица Киреева, 15, адрес электронной почты: &lt;ro_qumab@mail.online.kz&gt;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учреждения – телефон 22204,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начальника: - телефон 21992,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Главный специалист отдела адресной социальной помощи – телефон 22045, кабинет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Отдел адресной социальной помощи – кабинет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Департамент координации занятости и социальных программ Северо-Казахстанской области – город Петропавловск, улица Абая,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Другая полезная информация для потребителя: Департамент координации занятости и социальных программ Северо-Казахстанской области, ул.Абая 64, телефон 465648,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«Аппарат Акима города Булаево», улица Пушкина № 16 ,телефон 2-14-07.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</w:t>
      </w:r>
      <w:r>
        <w:rPr>
          <w:rFonts w:ascii="Times New Roman"/>
          <w:b w:val="false"/>
          <w:i w:val="false"/>
          <w:color w:val="000000"/>
          <w:sz w:val="28"/>
        </w:rPr>
        <w:t>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 приобретению топлива».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2373"/>
        <w:gridCol w:w="2213"/>
        <w:gridCol w:w="2033"/>
      </w:tblGrid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