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b29e" w14:textId="6fdb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 за счет средств районного бюджета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25 сентября 2008 года N 172. Зарегистрировано Управлением юстиции Мамлютского района Северо-Казахстанской области 14 октября 2008 N 13-10-72. Утратило силу (письмо акима Мамлютского района Северо-Казахстанской области от 14 января 2013 года N 02-08-02-02/37)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акима Мамлютского района Северо-Казахстанской области от 14.01.2013 N 02-08-02-02/37)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>,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Республики Казахстан» с целью предоставления мер социальной поддержки,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образования, культуры, работающих в аульной (сельской)местности, имеющих право на повышенные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за счет средств районного бюджета на 2008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Вишневскую Н.В.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 Б. Нугуманов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сентября 2008 года № 172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специалистов, социального обеспечения,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культуры, работающих в аульной (сельской) местности, имеющих</w:t>
      </w:r>
      <w:r>
        <w:br/>
      </w:r>
      <w:r>
        <w:rPr>
          <w:rFonts w:ascii="Times New Roman"/>
          <w:b/>
          <w:i w:val="false"/>
          <w:color w:val="000000"/>
        </w:rPr>
        <w:t>
право на повышенные не менее чем на двадцать пять процентов</w:t>
      </w:r>
      <w:r>
        <w:br/>
      </w:r>
      <w:r>
        <w:rPr>
          <w:rFonts w:ascii="Times New Roman"/>
          <w:b/>
          <w:i w:val="false"/>
          <w:color w:val="000000"/>
        </w:rPr>
        <w:t>
должностные оклады и тарифные ставки по сравнению с окладами и</w:t>
      </w:r>
      <w:r>
        <w:br/>
      </w:r>
      <w:r>
        <w:rPr>
          <w:rFonts w:ascii="Times New Roman"/>
          <w:b/>
          <w:i w:val="false"/>
          <w:color w:val="000000"/>
        </w:rPr>
        <w:t>
ставками специалистов, занимающихся этими видами деятельности в</w:t>
      </w:r>
      <w:r>
        <w:br/>
      </w:r>
      <w:r>
        <w:rPr>
          <w:rFonts w:ascii="Times New Roman"/>
          <w:b/>
          <w:i w:val="false"/>
          <w:color w:val="000000"/>
        </w:rPr>
        <w:t>
городских условиях, за счет средств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2008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по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заведующий дошкольным учреждением;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заведующий пришкольным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учителя всех специальностей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преподаватель организатор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инструктор по вождению;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библиотекарь.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